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4177" w14:textId="4DAD6C62" w:rsidR="00F30FA6" w:rsidRPr="00F30FA6" w:rsidRDefault="00470DFB" w:rsidP="00F30FA6">
      <w:pPr>
        <w:suppressAutoHyphens/>
        <w:autoSpaceDE w:val="0"/>
        <w:autoSpaceDN w:val="0"/>
        <w:spacing w:before="60" w:after="0" w:line="360" w:lineRule="auto"/>
        <w:jc w:val="both"/>
        <w:textAlignment w:val="baseline"/>
        <w:rPr>
          <w:rFonts w:ascii="Helvetica Light" w:eastAsia="Times New Roman" w:hAnsi="Helvetica Light" w:cs="Calibri"/>
          <w:b/>
          <w:iCs/>
          <w:kern w:val="3"/>
          <w:sz w:val="20"/>
          <w:szCs w:val="20"/>
          <w:u w:val="single"/>
          <w:lang w:bidi="hi-IN"/>
        </w:rPr>
      </w:pPr>
      <w:bookmarkStart w:id="0" w:name="_Toc482286078"/>
      <w:bookmarkStart w:id="1" w:name="_Toc469395504"/>
      <w:bookmarkStart w:id="2" w:name="_Toc469393846"/>
      <w:bookmarkStart w:id="3" w:name="DOCUMENTO7"/>
      <w:r>
        <w:rPr>
          <w:rFonts w:ascii="Helvetica Light" w:eastAsia="Times New Roman" w:hAnsi="Helvetica Light" w:cs="Tw Cen MT"/>
          <w:b/>
          <w:iCs/>
          <w:kern w:val="3"/>
          <w:sz w:val="20"/>
          <w:szCs w:val="20"/>
          <w:u w:val="single"/>
          <w:lang w:bidi="hi-IN"/>
        </w:rPr>
        <w:t xml:space="preserve">ALLEGATO </w:t>
      </w:r>
    </w:p>
    <w:p w14:paraId="5FB61E70" w14:textId="77777777" w:rsidR="00F30FA6" w:rsidRPr="00F30FA6" w:rsidRDefault="00F30FA6" w:rsidP="00F30FA6">
      <w:pPr>
        <w:suppressAutoHyphens/>
        <w:autoSpaceDE w:val="0"/>
        <w:autoSpaceDN w:val="0"/>
        <w:spacing w:before="60" w:after="0" w:line="360" w:lineRule="auto"/>
        <w:jc w:val="both"/>
        <w:textAlignment w:val="baseline"/>
        <w:rPr>
          <w:rFonts w:ascii="Helvetica Light" w:eastAsia="Times New Roman" w:hAnsi="Helvetica Light" w:cs="Tw Cen MT"/>
          <w:b/>
          <w:iCs/>
          <w:kern w:val="3"/>
          <w:sz w:val="20"/>
          <w:szCs w:val="20"/>
          <w:u w:val="single"/>
          <w:lang w:bidi="hi-IN"/>
        </w:rPr>
      </w:pPr>
      <w:r w:rsidRPr="00F30FA6">
        <w:rPr>
          <w:rFonts w:ascii="Helvetica Light" w:eastAsia="Times New Roman" w:hAnsi="Helvetica Light" w:cs="Tw Cen MT"/>
          <w:b/>
          <w:iCs/>
          <w:kern w:val="3"/>
          <w:sz w:val="20"/>
          <w:szCs w:val="20"/>
          <w:lang w:bidi="hi-IN"/>
        </w:rPr>
        <w:t xml:space="preserve">FORMAT ACCORDO DI PARTENARIATO </w:t>
      </w:r>
    </w:p>
    <w:p w14:paraId="68BA8EF8" w14:textId="77777777" w:rsidR="00F30FA6" w:rsidRPr="00F30FA6" w:rsidRDefault="00F30FA6" w:rsidP="00F30FA6">
      <w:pPr>
        <w:suppressAutoHyphens/>
        <w:autoSpaceDE w:val="0"/>
        <w:autoSpaceDN w:val="0"/>
        <w:spacing w:before="60" w:after="0" w:line="360" w:lineRule="auto"/>
        <w:jc w:val="center"/>
        <w:textAlignment w:val="baseline"/>
        <w:rPr>
          <w:rFonts w:ascii="Helvetica Light" w:eastAsia="SimSun" w:hAnsi="Helvetica Light" w:cs="Tw Cen MT"/>
          <w:iCs/>
          <w:kern w:val="3"/>
          <w:sz w:val="20"/>
          <w:szCs w:val="20"/>
          <w:lang w:eastAsia="zh-CN" w:bidi="hi-IN"/>
        </w:rPr>
      </w:pPr>
      <w:r w:rsidRPr="00F30FA6">
        <w:rPr>
          <w:rFonts w:ascii="Helvetica Light" w:eastAsia="Tw Cen MT" w:hAnsi="Helvetica Light" w:cs="Tw Cen MT"/>
          <w:iCs/>
          <w:kern w:val="3"/>
          <w:sz w:val="20"/>
          <w:szCs w:val="20"/>
          <w:lang w:eastAsia="it-IT" w:bidi="hi-IN"/>
        </w:rPr>
        <w:t>(CARTA INTESTATA DELL’ENTE CAPOFILA)</w:t>
      </w:r>
    </w:p>
    <w:p w14:paraId="580BA997"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b/>
          <w:iCs/>
          <w:kern w:val="3"/>
          <w:sz w:val="20"/>
          <w:szCs w:val="20"/>
          <w:lang w:eastAsia="it-IT" w:bidi="hi-IN"/>
        </w:rPr>
      </w:pPr>
      <w:r w:rsidRPr="00F30FA6">
        <w:rPr>
          <w:rFonts w:ascii="Helvetica Light" w:eastAsia="Tw Cen MT" w:hAnsi="Helvetica Light" w:cs="Tw Cen MT"/>
          <w:b/>
          <w:iCs/>
          <w:kern w:val="3"/>
          <w:sz w:val="20"/>
          <w:szCs w:val="20"/>
          <w:lang w:eastAsia="it-IT" w:bidi="hi-IN"/>
        </w:rPr>
        <w:t>ACCORDO DI PARTENARIATO</w:t>
      </w:r>
    </w:p>
    <w:p w14:paraId="5275FC77"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b/>
          <w:iCs/>
          <w:kern w:val="3"/>
          <w:sz w:val="20"/>
          <w:szCs w:val="20"/>
          <w:lang w:eastAsia="it-IT" w:bidi="hi-IN"/>
        </w:rPr>
      </w:pPr>
    </w:p>
    <w:p w14:paraId="13634FAE" w14:textId="77777777" w:rsidR="00F30FA6" w:rsidRPr="00F30FA6" w:rsidRDefault="00F30FA6" w:rsidP="00DC7F7C">
      <w:pPr>
        <w:numPr>
          <w:ilvl w:val="0"/>
          <w:numId w:val="31"/>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con sede in … Via …, codice fiscale n. …, rappresentata da …, in qualità di …nato/a a ……il…….. (“Capofila”);</w:t>
      </w:r>
    </w:p>
    <w:p w14:paraId="63F46FA5" w14:textId="77777777" w:rsidR="00F30FA6" w:rsidRPr="00F30FA6" w:rsidRDefault="00F30FA6" w:rsidP="00DC7F7C">
      <w:pPr>
        <w:numPr>
          <w:ilvl w:val="0"/>
          <w:numId w:val="31"/>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 …, con sede in … Via …, codice fiscale n. …, rappresentata da …, in qualità di … nato/a a ……il…….. (“Partner 1”);</w:t>
      </w:r>
    </w:p>
    <w:p w14:paraId="336BF7F1" w14:textId="77777777" w:rsidR="00F30FA6" w:rsidRPr="00F30FA6" w:rsidRDefault="00F30FA6" w:rsidP="00DC7F7C">
      <w:pPr>
        <w:numPr>
          <w:ilvl w:val="0"/>
          <w:numId w:val="31"/>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con sede in … Via …, codice fiscale n. …, rappresentata da …, in qualità di … nato/a a ……il…….. (“Partner 2”);</w:t>
      </w:r>
    </w:p>
    <w:p w14:paraId="50139AB6" w14:textId="77777777" w:rsidR="00F30FA6" w:rsidRPr="00F30FA6" w:rsidRDefault="00F30FA6" w:rsidP="00DC7F7C">
      <w:pPr>
        <w:numPr>
          <w:ilvl w:val="0"/>
          <w:numId w:val="31"/>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con sede in … Via …, codice fiscale n. …, rappresentata da …, in qualità di … nato/a a ……il…….. (“Partner 3”);</w:t>
      </w:r>
    </w:p>
    <w:p w14:paraId="1B2320DF"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2DB0BBF1"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Capofila, Partner 1, Partner 2 e Partner 3 singolarmente “Parte” e congiuntamente “Parti”;</w:t>
      </w:r>
    </w:p>
    <w:p w14:paraId="7026D77A"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1D2555BD"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premesso che</w:t>
      </w:r>
    </w:p>
    <w:p w14:paraId="3C56F539"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p>
    <w:p w14:paraId="6F0A6312" w14:textId="77777777" w:rsidR="00F30FA6" w:rsidRPr="00F30FA6" w:rsidRDefault="00F30FA6" w:rsidP="00DC7F7C">
      <w:pPr>
        <w:numPr>
          <w:ilvl w:val="0"/>
          <w:numId w:val="32"/>
        </w:num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con decreto n. ……..del….. Regione Lombardia ha approvato il bando </w:t>
      </w:r>
      <w:r w:rsidRPr="00F30FA6">
        <w:rPr>
          <w:rFonts w:ascii="Helvetica Light" w:eastAsia="Tw Cen MT" w:hAnsi="Helvetica Light" w:cs="Calibri"/>
          <w:iCs/>
          <w:kern w:val="3"/>
          <w:sz w:val="24"/>
          <w:szCs w:val="24"/>
          <w:lang w:bidi="hi-IN"/>
        </w:rPr>
        <w:t>“</w:t>
      </w:r>
      <w:r w:rsidRPr="00F30FA6">
        <w:rPr>
          <w:rFonts w:ascii="Helvetica Light" w:eastAsia="Tw Cen MT" w:hAnsi="Helvetica Light" w:cs="Calibri"/>
          <w:iCs/>
          <w:kern w:val="3"/>
          <w:sz w:val="20"/>
          <w:szCs w:val="20"/>
          <w:lang w:bidi="hi-IN"/>
        </w:rPr>
        <w:t>GIOVANI SMART (SportMusicaARTe</w:t>
      </w:r>
      <w:r w:rsidRPr="00F30FA6">
        <w:rPr>
          <w:rFonts w:ascii="Helvetica Light" w:eastAsia="Tw Cen MT" w:hAnsi="Helvetica Light" w:cs="Tw Cen MT"/>
          <w:iCs/>
          <w:kern w:val="3"/>
          <w:sz w:val="20"/>
          <w:szCs w:val="20"/>
          <w:lang w:eastAsia="it-IT" w:bidi="hi-IN"/>
        </w:rPr>
        <w:t>)” (CUP: E81B22002610003), in attuazione della D.G.R. del 04.04.2022, n. 6230;</w:t>
      </w:r>
    </w:p>
    <w:p w14:paraId="7C87A1CC" w14:textId="77777777" w:rsidR="00F30FA6" w:rsidRPr="00F30FA6" w:rsidRDefault="00F30FA6" w:rsidP="00DC7F7C">
      <w:pPr>
        <w:numPr>
          <w:ilvl w:val="0"/>
          <w:numId w:val="32"/>
        </w:num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le Parti hanno congiuntamente definito e intendono sottoporre a Regione Lombardia (“Regione”) nell’ambito del bando </w:t>
      </w:r>
      <w:r w:rsidRPr="00F30FA6">
        <w:rPr>
          <w:rFonts w:ascii="Helvetica Light" w:eastAsia="Tw Cen MT" w:hAnsi="Helvetica Light" w:cs="Calibri"/>
          <w:iCs/>
          <w:kern w:val="3"/>
          <w:sz w:val="20"/>
          <w:szCs w:val="20"/>
          <w:lang w:bidi="hi-IN"/>
        </w:rPr>
        <w:t>GIOVANI SMART (SportMusicaARTe)”</w:t>
      </w:r>
      <w:r w:rsidRPr="00F30FA6">
        <w:rPr>
          <w:rFonts w:ascii="Helvetica Light" w:eastAsia="Tw Cen MT" w:hAnsi="Helvetica Light" w:cs="Tw Cen MT"/>
          <w:iCs/>
          <w:kern w:val="3"/>
          <w:sz w:val="20"/>
          <w:szCs w:val="20"/>
          <w:lang w:eastAsia="it-IT" w:bidi="hi-IN"/>
        </w:rPr>
        <w:t>, l’iniziativa denominata “…” (“Progetto”) ai fini della concessione di un contributo a fondo perduto (“Contributo”), pari all’80% del costo complessivo del progetto, le cui caratteristiche, finalità e modalità operative sono descritte nella documentazione inserita (“Documentazione”) nella piattaforma informatica Bandi Online di Regione Lombardia;</w:t>
      </w:r>
    </w:p>
    <w:p w14:paraId="7A56FD7A" w14:textId="77777777" w:rsidR="00F30FA6" w:rsidRPr="00F30FA6" w:rsidRDefault="00F30FA6" w:rsidP="00DC7F7C">
      <w:pPr>
        <w:numPr>
          <w:ilvl w:val="0"/>
          <w:numId w:val="32"/>
        </w:num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il bando è volto al sostegno di iniziative volte ad offrire ai giovani proposte efficaci e coinvolgenti per favorire la ripresa della socialità e contrastare il disagio giovanile, soprattutto nelle fasce più colpite dall’isolamento sociale conseguente ai lockdown prolungati e alla sospensione delle attività abitualmente svolte nei centri / luoghi di aggregazione;</w:t>
      </w:r>
    </w:p>
    <w:p w14:paraId="76472096" w14:textId="77777777" w:rsidR="00F30FA6" w:rsidRPr="00F30FA6" w:rsidRDefault="00F30FA6" w:rsidP="00DC7F7C">
      <w:pPr>
        <w:numPr>
          <w:ilvl w:val="0"/>
          <w:numId w:val="32"/>
        </w:num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saranno oggetto di cofinanziamento le seguenti azioni a favore dei giovani: </w:t>
      </w:r>
    </w:p>
    <w:p w14:paraId="21BA10A8" w14:textId="77777777" w:rsidR="00F30FA6" w:rsidRPr="00F30FA6" w:rsidRDefault="00F30FA6" w:rsidP="00DC7F7C">
      <w:pPr>
        <w:numPr>
          <w:ilvl w:val="0"/>
          <w:numId w:val="35"/>
        </w:numPr>
        <w:tabs>
          <w:tab w:val="left" w:pos="709"/>
        </w:tabs>
        <w:suppressAutoHyphens/>
        <w:autoSpaceDE w:val="0"/>
        <w:autoSpaceDN w:val="0"/>
        <w:spacing w:before="240" w:after="120" w:line="276" w:lineRule="auto"/>
        <w:ind w:hanging="436"/>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l’organizzazione di iniziative e attività gratuite, quali:</w:t>
      </w:r>
    </w:p>
    <w:p w14:paraId="7A1DC1BD"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percorsi di crescita, partecipazione e inclusione sociale</w:t>
      </w:r>
    </w:p>
    <w:p w14:paraId="629E5F27"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attività di assistenza e supporto psicologico</w:t>
      </w:r>
    </w:p>
    <w:p w14:paraId="70B53FCB"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laboratori culturali, teatrali, artistici e musicali</w:t>
      </w:r>
    </w:p>
    <w:p w14:paraId="745D4CC6"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attività sportive</w:t>
      </w:r>
    </w:p>
    <w:p w14:paraId="3A5735DA"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interventi di peer education, azioni di collaborazione partecipata</w:t>
      </w:r>
    </w:p>
    <w:p w14:paraId="3EB9B1A7" w14:textId="77777777" w:rsidR="00F30FA6" w:rsidRPr="00F30FA6" w:rsidRDefault="00F30FA6" w:rsidP="00DC7F7C">
      <w:pPr>
        <w:numPr>
          <w:ilvl w:val="0"/>
          <w:numId w:val="36"/>
        </w:numPr>
        <w:suppressAutoHyphens/>
        <w:autoSpaceDE w:val="0"/>
        <w:autoSpaceDN w:val="0"/>
        <w:spacing w:before="60" w:after="0" w:line="256" w:lineRule="auto"/>
        <w:ind w:left="1418" w:hanging="284"/>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attività ludico ricreative  </w:t>
      </w:r>
    </w:p>
    <w:p w14:paraId="74E13C1D" w14:textId="77777777" w:rsidR="00F30FA6" w:rsidRPr="00F30FA6" w:rsidRDefault="00F30FA6" w:rsidP="00DC7F7C">
      <w:pPr>
        <w:numPr>
          <w:ilvl w:val="0"/>
          <w:numId w:val="36"/>
        </w:numPr>
        <w:tabs>
          <w:tab w:val="left" w:pos="709"/>
        </w:tabs>
        <w:suppressAutoHyphens/>
        <w:autoSpaceDE w:val="0"/>
        <w:autoSpaceDN w:val="0"/>
        <w:spacing w:before="240" w:after="120" w:line="276" w:lineRule="auto"/>
        <w:contextualSpacing/>
        <w:jc w:val="both"/>
        <w:textAlignment w:val="baseline"/>
        <w:rPr>
          <w:rFonts w:ascii="Helvetica Light" w:hAnsi="Helvetica Light" w:cstheme="minorHAnsi"/>
          <w:b/>
          <w:bCs/>
          <w:kern w:val="3"/>
          <w:sz w:val="20"/>
          <w:szCs w:val="20"/>
          <w:u w:val="single"/>
          <w:lang w:eastAsia="zh-CN" w:bidi="hi-IN"/>
        </w:rPr>
      </w:pPr>
      <w:r w:rsidRPr="00F30FA6">
        <w:rPr>
          <w:rFonts w:ascii="Helvetica Light" w:eastAsia="Tw Cen MT" w:hAnsi="Helvetica Light" w:cs="Tw Cen MT"/>
          <w:bCs/>
          <w:kern w:val="3"/>
          <w:sz w:val="20"/>
          <w:szCs w:val="20"/>
          <w:lang w:eastAsia="zh-CN" w:bidi="hi-IN"/>
        </w:rPr>
        <w:t xml:space="preserve">attività specialistica (educativa, pedagogica e psicologica) che garantisca la comprensione delle condizioni di fragilità e che preveda interventi mirati di riduzione del disagio; </w:t>
      </w:r>
    </w:p>
    <w:p w14:paraId="7FCC2CAD" w14:textId="77777777" w:rsidR="00F30FA6" w:rsidRPr="00F30FA6" w:rsidRDefault="00F30FA6" w:rsidP="00F30FA6">
      <w:pPr>
        <w:spacing w:line="256" w:lineRule="auto"/>
        <w:ind w:left="1418"/>
        <w:contextualSpacing/>
        <w:jc w:val="both"/>
        <w:rPr>
          <w:rFonts w:ascii="Helvetica Light" w:eastAsia="Tw Cen MT" w:hAnsi="Helvetica Light" w:cs="Tw Cen MT"/>
          <w:bCs/>
          <w:kern w:val="3"/>
          <w:sz w:val="16"/>
          <w:szCs w:val="16"/>
          <w:lang w:eastAsia="zh-CN" w:bidi="hi-IN"/>
        </w:rPr>
      </w:pPr>
    </w:p>
    <w:p w14:paraId="56DAEAB3" w14:textId="77777777" w:rsidR="00F30FA6" w:rsidRPr="00F30FA6" w:rsidRDefault="00F30FA6" w:rsidP="00DC7F7C">
      <w:pPr>
        <w:numPr>
          <w:ilvl w:val="0"/>
          <w:numId w:val="36"/>
        </w:numPr>
        <w:suppressAutoHyphens/>
        <w:overflowPunct w:val="0"/>
        <w:autoSpaceDE w:val="0"/>
        <w:autoSpaceDN w:val="0"/>
        <w:adjustRightInd w:val="0"/>
        <w:spacing w:before="120" w:after="200" w:line="276" w:lineRule="auto"/>
        <w:ind w:hanging="436"/>
        <w:jc w:val="both"/>
        <w:textAlignment w:val="baseline"/>
        <w:rPr>
          <w:rFonts w:ascii="Helvetica Light" w:eastAsia="Tw Cen MT" w:hAnsi="Helvetica Light" w:cs="Tw Cen MT"/>
          <w:iCs/>
          <w:kern w:val="1"/>
          <w:sz w:val="20"/>
          <w:szCs w:val="20"/>
          <w:lang w:eastAsia="zh-CN" w:bidi="hi-IN"/>
        </w:rPr>
      </w:pPr>
      <w:r w:rsidRPr="00F30FA6">
        <w:rPr>
          <w:rFonts w:ascii="Helvetica Light" w:eastAsia="Tw Cen MT" w:hAnsi="Helvetica Light" w:cs="Tw Cen MT"/>
          <w:bCs/>
          <w:kern w:val="1"/>
          <w:sz w:val="20"/>
          <w:szCs w:val="20"/>
          <w:lang w:eastAsia="zh-CN" w:bidi="hi-IN"/>
        </w:rPr>
        <w:t>interventi complementari a misure e progetti rivolti ai giovani nell’ambito dell’innovazione e della sperimentazione del welfare territoriale</w:t>
      </w:r>
    </w:p>
    <w:p w14:paraId="276AA6A0" w14:textId="77777777" w:rsidR="00F30FA6" w:rsidRPr="00F30FA6" w:rsidRDefault="00F30FA6" w:rsidP="00DC7F7C">
      <w:pPr>
        <w:numPr>
          <w:ilvl w:val="0"/>
          <w:numId w:val="32"/>
        </w:num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le Parti, con il presente (“Accordo”), intendono regolare i rapporti relativi alla realizzazione del Progetto, alla rendicontazione delle attività previste a carico di ciascuna di esse, all’erogazione del Contributo e ogni altro rapporto comunque riferibile al Progetto o al Contributo; </w:t>
      </w:r>
    </w:p>
    <w:p w14:paraId="41871A8C"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77123F34"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convengono e stipulano quanto segue;</w:t>
      </w:r>
    </w:p>
    <w:p w14:paraId="120F9FA3"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7C6BD97F"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1 (Oggetto dell’accordo)</w:t>
      </w:r>
    </w:p>
    <w:p w14:paraId="5083E08F" w14:textId="77777777" w:rsidR="00F30FA6" w:rsidRPr="00F30FA6" w:rsidRDefault="00F30FA6" w:rsidP="00DC7F7C">
      <w:pPr>
        <w:numPr>
          <w:ilvl w:val="0"/>
          <w:numId w:val="33"/>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Le Premesse e la Documentazione costituiscono parte integrante dell’Accordo;</w:t>
      </w:r>
    </w:p>
    <w:p w14:paraId="6E4ABEDD" w14:textId="77777777" w:rsidR="00F30FA6" w:rsidRPr="00F30FA6" w:rsidRDefault="00F30FA6" w:rsidP="00DC7F7C">
      <w:pPr>
        <w:numPr>
          <w:ilvl w:val="0"/>
          <w:numId w:val="33"/>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lastRenderedPageBreak/>
        <w:t>le Parti dichiarano di conoscere e condividere il Progetto, i suoi contenuti, le sue finalità e le modalità operative per la sua realizzazione;</w:t>
      </w:r>
    </w:p>
    <w:p w14:paraId="44891A39" w14:textId="77777777" w:rsidR="00F30FA6" w:rsidRPr="00F30FA6" w:rsidRDefault="00F30FA6" w:rsidP="00DC7F7C">
      <w:pPr>
        <w:numPr>
          <w:ilvl w:val="0"/>
          <w:numId w:val="33"/>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le Parti dichiarano di conoscere e di accettare i criteri e le procedure adottati da Regione per la concessione e l’erogazione dei contributi e, in particolare, il testo del bando di cui alle Premesse.</w:t>
      </w:r>
    </w:p>
    <w:p w14:paraId="5ABFD2F3"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p>
    <w:p w14:paraId="0C0C90BE"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2 (Obblighi delle Parti)</w:t>
      </w:r>
    </w:p>
    <w:p w14:paraId="5919820B"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Le parti del presente accordo si impegnano:</w:t>
      </w:r>
    </w:p>
    <w:p w14:paraId="429EC29A" w14:textId="77777777" w:rsidR="00F30FA6" w:rsidRPr="00F30FA6" w:rsidRDefault="00F30FA6" w:rsidP="00DC7F7C">
      <w:pPr>
        <w:numPr>
          <w:ilvl w:val="0"/>
          <w:numId w:val="34"/>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alla realizzazione del Progetto, articolato nelle azioni descritte nella Documentazione;</w:t>
      </w:r>
    </w:p>
    <w:p w14:paraId="5F9C6948" w14:textId="77777777" w:rsidR="00F30FA6" w:rsidRPr="00F30FA6" w:rsidRDefault="00F30FA6" w:rsidP="00DC7F7C">
      <w:pPr>
        <w:numPr>
          <w:ilvl w:val="0"/>
          <w:numId w:val="34"/>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 svolgere ogni ulteriore attività funzionale alla realizzazione del Progetto che, sebbene non espressamente prevista nell’Accordo e negli Allegati, risulti dovuta secondo criteri di correttezza e buona fede;</w:t>
      </w:r>
    </w:p>
    <w:p w14:paraId="0E7FD91C" w14:textId="77777777" w:rsidR="00F30FA6" w:rsidRPr="00F30FA6" w:rsidRDefault="00F30FA6" w:rsidP="00DC7F7C">
      <w:pPr>
        <w:numPr>
          <w:ilvl w:val="0"/>
          <w:numId w:val="34"/>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ad assicurare la copertura finanziaria della quota parte di spesa non coperta da contributo per le azioni di propria competenza;</w:t>
      </w:r>
    </w:p>
    <w:p w14:paraId="59B8B481" w14:textId="77777777" w:rsidR="00F30FA6" w:rsidRPr="00F30FA6" w:rsidRDefault="00F30FA6" w:rsidP="00DC7F7C">
      <w:pPr>
        <w:numPr>
          <w:ilvl w:val="0"/>
          <w:numId w:val="34"/>
        </w:num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ad inserire in ogni atto amministrativo e di liquidazione delle risorse regionali il codice CUP:</w:t>
      </w:r>
      <w:r w:rsidRPr="00F30FA6">
        <w:rPr>
          <w:rFonts w:ascii="Tw Cen MT" w:eastAsia="Tw Cen MT" w:hAnsi="Tw Cen MT" w:cs="Tw Cen MT"/>
          <w:iCs/>
          <w:kern w:val="3"/>
          <w:sz w:val="24"/>
          <w:szCs w:val="24"/>
          <w:lang w:eastAsia="it-IT" w:bidi="hi-IN"/>
        </w:rPr>
        <w:t xml:space="preserve"> </w:t>
      </w:r>
      <w:r w:rsidRPr="00F30FA6">
        <w:rPr>
          <w:rFonts w:ascii="Helvetica Light" w:eastAsia="Tw Cen MT" w:hAnsi="Helvetica Light" w:cs="Tw Cen MT"/>
          <w:iCs/>
          <w:kern w:val="3"/>
          <w:sz w:val="20"/>
          <w:szCs w:val="20"/>
          <w:lang w:eastAsia="it-IT" w:bidi="hi-IN"/>
        </w:rPr>
        <w:t>E81B22002610003.</w:t>
      </w:r>
    </w:p>
    <w:p w14:paraId="1DF18E95"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p>
    <w:p w14:paraId="56F7BC2D"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3 (Capofila e suoi obblighi)</w:t>
      </w:r>
    </w:p>
    <w:p w14:paraId="78FAE036"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Partner 1, Partner 2, Partner … conferiscono in qualità di capofila ……. che accetta mandato irrevocabile di rappresentanza in tutti i rapporti riferibili al Progetto, alla sua realizzazione, al contributo e alla sua erogazione, nonché per il trattamento dei dati personali relativi al Progetto. Il Capofila si impegna ed è responsabile di:</w:t>
      </w:r>
    </w:p>
    <w:p w14:paraId="4B787DF7"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coordinare e rappresentare il partenariato nei confronti della Regione; </w:t>
      </w:r>
    </w:p>
    <w:p w14:paraId="68853A6E"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garantire l’osservanza della normativa nazionale e comunitaria in materia di appalti di servizi e forniture negli affidamenti esterni effettuati in relazione alle attività progettuali. Nel caso in cui le richiamate disposizioni normative non dovessero essere applicabili a tutti i partner di progetto, il Capofila si impegna in ogni caso a garantire il rispetto dei principi di concorrenza, parità di trattamento e imparzialità nell’assegnazione degli incarichi;</w:t>
      </w:r>
    </w:p>
    <w:p w14:paraId="5A1F75A9"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recepire, in una logica di corresponsabilità, le azioni e gli interventi dei diversi partner pubblici e privati in una programmazione integrata e condivisa con il partenariato; </w:t>
      </w:r>
    </w:p>
    <w:p w14:paraId="03F1BD39"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compiere tutti gli atti necessari e conseguenti la partecipazione alla procedura di selezione, fino alla completa realizzazione di quanto previsto dal progetto; </w:t>
      </w:r>
    </w:p>
    <w:p w14:paraId="6BF4EB9A"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raccogliere la documentazione attestante la spesa sostenuta e il raggiungimento dei risultati raggiunti dal partenariato;</w:t>
      </w:r>
    </w:p>
    <w:p w14:paraId="2DFF601E"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coordinare il processo di attuazione del progetto, anche con riferimento al monitoraggio e alla valutazione degli stati di avanzamento; </w:t>
      </w:r>
    </w:p>
    <w:p w14:paraId="39172B67"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monitorare l’attività dei partner e, nel caso di mancato rispetto degli impegni assunti per la realizzazione del progetto, individuare le modifiche necessarie per la piena realizzazione delle attività previste in accordo con la rete di partner;</w:t>
      </w:r>
    </w:p>
    <w:p w14:paraId="48E8D35A"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gestire i rapporti economici con i partner rispetto al cofinanziamento assegnato, provvedendo a incassare le somme liquidate da Regione Lombardia e ad erogare entro 30 gg le quote in favore dei partner; </w:t>
      </w:r>
    </w:p>
    <w:p w14:paraId="270101BB" w14:textId="77777777" w:rsidR="00F30FA6" w:rsidRPr="00F30FA6" w:rsidRDefault="00F30FA6" w:rsidP="00DC7F7C">
      <w:pPr>
        <w:numPr>
          <w:ilvl w:val="0"/>
          <w:numId w:val="22"/>
        </w:numPr>
        <w:suppressAutoHyphens/>
        <w:autoSpaceDE w:val="0"/>
        <w:autoSpaceDN w:val="0"/>
        <w:spacing w:before="60" w:after="0" w:line="276" w:lineRule="auto"/>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rendicontare anche per conto dei partner, la realizzazione del progetto a Regione Lombardia, secondo le indicazioni che verranno fornite secondo i tempi e le modalità C.4.b e le Linee guida di rendicontazione approvate;</w:t>
      </w:r>
    </w:p>
    <w:p w14:paraId="6CAC3B32" w14:textId="77777777" w:rsidR="00F30FA6" w:rsidRPr="00F30FA6" w:rsidRDefault="00F30FA6" w:rsidP="00F30FA6">
      <w:pPr>
        <w:suppressAutoHyphens/>
        <w:overflowPunct w:val="0"/>
        <w:autoSpaceDE w:val="0"/>
        <w:autoSpaceDN w:val="0"/>
        <w:adjustRightInd w:val="0"/>
        <w:spacing w:before="60" w:after="0" w:line="276" w:lineRule="auto"/>
        <w:jc w:val="center"/>
        <w:textAlignment w:val="baseline"/>
        <w:rPr>
          <w:rFonts w:ascii="Helvetica Light" w:eastAsia="Tw Cen MT" w:hAnsi="Helvetica Light" w:cs="Tw Cen MT"/>
          <w:iCs/>
          <w:kern w:val="3"/>
          <w:sz w:val="20"/>
          <w:szCs w:val="20"/>
          <w:lang w:eastAsia="it-IT" w:bidi="hi-IN"/>
        </w:rPr>
      </w:pPr>
    </w:p>
    <w:p w14:paraId="2667EC52" w14:textId="77777777" w:rsidR="00F30FA6" w:rsidRPr="00F30FA6" w:rsidRDefault="00F30FA6" w:rsidP="00F30FA6">
      <w:pPr>
        <w:suppressAutoHyphens/>
        <w:overflowPunct w:val="0"/>
        <w:autoSpaceDE w:val="0"/>
        <w:autoSpaceDN w:val="0"/>
        <w:adjustRightInd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4 (Obblighi dei Partners)</w:t>
      </w:r>
    </w:p>
    <w:p w14:paraId="7BE1C2B4" w14:textId="77777777" w:rsidR="00F30FA6" w:rsidRPr="00F30FA6" w:rsidRDefault="00F30FA6" w:rsidP="00F30FA6">
      <w:pPr>
        <w:suppressAutoHyphens/>
        <w:overflowPunct w:val="0"/>
        <w:autoSpaceDE w:val="0"/>
        <w:autoSpaceDN w:val="0"/>
        <w:adjustRightInd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I soggetti partners si impegnano e sono responsabili di:</w:t>
      </w:r>
    </w:p>
    <w:p w14:paraId="1EF76715"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utilizzare in modo coerente e integrato le proprie competenze, al fine di assicurare una politica efficace e in grado di coinvolgere i giovani, valorizzando le esperienze e le relazioni già presenti sul territorio; </w:t>
      </w:r>
    </w:p>
    <w:p w14:paraId="143A557E"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lastRenderedPageBreak/>
        <w:t xml:space="preserve">realizzare le attività progettuali secondo quanto previsto nell’accordo di partenariato e nel progetto presentato; </w:t>
      </w:r>
    </w:p>
    <w:p w14:paraId="1CEE737B"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 xml:space="preserve">monitorare e valutare l’avanzamento delle proprie azioni progettuali e delle iniziative realizzate attraverso strumenti condivisi e nel rispetto della tempistica prevista dal soggetto capofila; </w:t>
      </w:r>
    </w:p>
    <w:p w14:paraId="02D0EBB6"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raccogliere i dati relativi ai giovani intercettati e alle iniziative svolte e inviare al capofila del progetto;</w:t>
      </w:r>
    </w:p>
    <w:p w14:paraId="23EF572C"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concorrere al finanziamento e alla copertura economica del progetto con proprie risorse, sia in denaro, sia attraverso la valorizzazione delle spese gestionali e delle</w:t>
      </w:r>
      <w:r w:rsidRPr="00F30FA6">
        <w:rPr>
          <w:rFonts w:ascii="Helvetica Light" w:eastAsia="Tw Cen MT" w:hAnsi="Helvetica Light" w:cs="Tw Cen MT"/>
          <w:iCs/>
          <w:kern w:val="3"/>
          <w:lang w:eastAsia="zh-CN" w:bidi="hi-IN"/>
        </w:rPr>
        <w:t xml:space="preserve"> </w:t>
      </w:r>
      <w:r w:rsidRPr="00F30FA6">
        <w:rPr>
          <w:rFonts w:ascii="Helvetica Light" w:eastAsia="Tw Cen MT" w:hAnsi="Helvetica Light" w:cs="Tw Cen MT"/>
          <w:bCs/>
          <w:kern w:val="3"/>
          <w:sz w:val="20"/>
          <w:szCs w:val="20"/>
          <w:lang w:eastAsia="zh-CN" w:bidi="hi-IN"/>
        </w:rPr>
        <w:t xml:space="preserve">spese di personale volontario da parte di giovani dai 15 ai 34 anni; </w:t>
      </w:r>
    </w:p>
    <w:p w14:paraId="2FEFF35A" w14:textId="77777777" w:rsidR="00F30FA6" w:rsidRPr="00F30FA6" w:rsidRDefault="00F30FA6" w:rsidP="00DC7F7C">
      <w:pPr>
        <w:numPr>
          <w:ilvl w:val="0"/>
          <w:numId w:val="23"/>
        </w:numPr>
        <w:suppressAutoHyphens/>
        <w:autoSpaceDE w:val="0"/>
        <w:autoSpaceDN w:val="0"/>
        <w:spacing w:before="60" w:after="0" w:line="276" w:lineRule="auto"/>
        <w:contextualSpacing/>
        <w:jc w:val="both"/>
        <w:textAlignment w:val="baseline"/>
        <w:rPr>
          <w:rFonts w:ascii="Helvetica Light" w:eastAsia="Tw Cen MT" w:hAnsi="Helvetica Light" w:cs="Tw Cen MT"/>
          <w:bCs/>
          <w:kern w:val="3"/>
          <w:sz w:val="20"/>
          <w:szCs w:val="20"/>
          <w:lang w:eastAsia="zh-CN" w:bidi="hi-IN"/>
        </w:rPr>
      </w:pPr>
      <w:r w:rsidRPr="00F30FA6">
        <w:rPr>
          <w:rFonts w:ascii="Helvetica Light" w:eastAsia="Tw Cen MT" w:hAnsi="Helvetica Light" w:cs="Tw Cen MT"/>
          <w:bCs/>
          <w:kern w:val="3"/>
          <w:sz w:val="20"/>
          <w:szCs w:val="20"/>
          <w:lang w:eastAsia="zh-CN" w:bidi="hi-IN"/>
        </w:rPr>
        <w:t>sostenere direttamente le spese per le quali intendono richiedere il cofinanziamento regionale.</w:t>
      </w:r>
    </w:p>
    <w:p w14:paraId="23578F4D" w14:textId="77777777" w:rsidR="00F30FA6" w:rsidRPr="00F30FA6" w:rsidRDefault="00F30FA6" w:rsidP="00F30FA6">
      <w:pPr>
        <w:suppressAutoHyphens/>
        <w:spacing w:after="0" w:line="276" w:lineRule="auto"/>
        <w:ind w:left="720"/>
        <w:contextualSpacing/>
        <w:jc w:val="both"/>
        <w:textAlignment w:val="baseline"/>
        <w:rPr>
          <w:rFonts w:ascii="Helvetica Light" w:eastAsia="Tw Cen MT" w:hAnsi="Helvetica Light" w:cs="Tw Cen MT"/>
          <w:bCs/>
          <w:kern w:val="3"/>
          <w:sz w:val="20"/>
          <w:szCs w:val="20"/>
          <w:lang w:eastAsia="zh-CN" w:bidi="hi-IN"/>
        </w:rPr>
      </w:pPr>
    </w:p>
    <w:p w14:paraId="71213B03"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5 (Impegni finanziari)</w:t>
      </w:r>
    </w:p>
    <w:p w14:paraId="22E1CB37"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Nel dettaglio ciascuna delle Parti assumerà i seguenti impegni finanziari relativi al progetto “……” di cui all’art. 2:</w:t>
      </w:r>
    </w:p>
    <w:p w14:paraId="4B3DD0D3" w14:textId="77777777" w:rsidR="00F30FA6" w:rsidRPr="00F30FA6" w:rsidRDefault="00F30FA6" w:rsidP="00DC7F7C">
      <w:pPr>
        <w:numPr>
          <w:ilvl w:val="0"/>
          <w:numId w:val="30"/>
        </w:numPr>
        <w:tabs>
          <w:tab w:val="left" w:pos="708"/>
        </w:tabs>
        <w:suppressAutoHyphens/>
        <w:autoSpaceDE w:val="0"/>
        <w:autoSpaceDN w:val="0"/>
        <w:spacing w:before="120" w:after="0" w:line="276" w:lineRule="auto"/>
        <w:jc w:val="both"/>
        <w:textAlignment w:val="baseline"/>
        <w:rPr>
          <w:rFonts w:ascii="Helvetica Light" w:eastAsia="Tw Cen MT" w:hAnsi="Helvetica Light" w:cs="Calibri"/>
          <w:iCs/>
          <w:kern w:val="1"/>
          <w:sz w:val="20"/>
          <w:szCs w:val="20"/>
          <w:lang w:eastAsia="zh-CN" w:bidi="hi-IN"/>
        </w:rPr>
      </w:pPr>
      <w:r w:rsidRPr="00F30FA6">
        <w:rPr>
          <w:rFonts w:ascii="Helvetica Light" w:eastAsia="Tw Cen MT" w:hAnsi="Helvetica Light" w:cs="Calibri"/>
          <w:iCs/>
          <w:kern w:val="1"/>
          <w:sz w:val="20"/>
          <w:szCs w:val="20"/>
          <w:lang w:eastAsia="zh-CN" w:bidi="hi-IN"/>
        </w:rPr>
        <w:t>il ……., in qualità di Capofila, si impegna ad attuare per le azioni di propria competenza del valore complessivo di …. Euro, di cui …. Euro, quale quota di contributo regionale, cofinanziando interamente la quota non coperta da tale contributo, pari a …….. Euro;</w:t>
      </w:r>
    </w:p>
    <w:p w14:paraId="1D81124F" w14:textId="77777777" w:rsidR="00F30FA6" w:rsidRPr="00F30FA6" w:rsidRDefault="00F30FA6" w:rsidP="00DC7F7C">
      <w:pPr>
        <w:numPr>
          <w:ilvl w:val="0"/>
          <w:numId w:val="30"/>
        </w:numPr>
        <w:tabs>
          <w:tab w:val="left" w:pos="708"/>
        </w:tabs>
        <w:suppressAutoHyphens/>
        <w:autoSpaceDE w:val="0"/>
        <w:autoSpaceDN w:val="0"/>
        <w:spacing w:before="120" w:after="0" w:line="276" w:lineRule="auto"/>
        <w:jc w:val="both"/>
        <w:textAlignment w:val="baseline"/>
        <w:rPr>
          <w:rFonts w:ascii="Helvetica Light" w:eastAsia="Tw Cen MT" w:hAnsi="Helvetica Light" w:cs="Calibri"/>
          <w:iCs/>
          <w:kern w:val="1"/>
          <w:sz w:val="20"/>
          <w:szCs w:val="20"/>
          <w:lang w:eastAsia="zh-CN" w:bidi="hi-IN"/>
        </w:rPr>
      </w:pPr>
      <w:r w:rsidRPr="00F30FA6">
        <w:rPr>
          <w:rFonts w:ascii="Helvetica Light" w:eastAsia="Tw Cen MT" w:hAnsi="Helvetica Light" w:cs="Calibri"/>
          <w:iCs/>
          <w:kern w:val="1"/>
          <w:sz w:val="20"/>
          <w:szCs w:val="20"/>
          <w:lang w:eastAsia="zh-CN" w:bidi="hi-IN"/>
        </w:rPr>
        <w:t>il …..……., in qualità di Partner, si impegna ad attuare per le azioni di propria competenza del valore complessivo di …. Euro, di cui …. Euro, quale quota di contributo regionale, cofinanziando interamente la quota non coperta da tale contributo, pari a …….. Euro;</w:t>
      </w:r>
    </w:p>
    <w:p w14:paraId="7BA82A80" w14:textId="77777777" w:rsidR="00F30FA6" w:rsidRPr="00F30FA6" w:rsidRDefault="00F30FA6" w:rsidP="00DC7F7C">
      <w:pPr>
        <w:numPr>
          <w:ilvl w:val="0"/>
          <w:numId w:val="30"/>
        </w:numPr>
        <w:tabs>
          <w:tab w:val="left" w:pos="708"/>
        </w:tabs>
        <w:suppressAutoHyphens/>
        <w:autoSpaceDE w:val="0"/>
        <w:autoSpaceDN w:val="0"/>
        <w:spacing w:before="120" w:after="0" w:line="276" w:lineRule="auto"/>
        <w:jc w:val="both"/>
        <w:textAlignment w:val="baseline"/>
        <w:rPr>
          <w:rFonts w:ascii="Helvetica Light" w:eastAsia="Tw Cen MT" w:hAnsi="Helvetica Light" w:cs="Calibri"/>
          <w:iCs/>
          <w:kern w:val="1"/>
          <w:sz w:val="20"/>
          <w:szCs w:val="20"/>
          <w:lang w:eastAsia="zh-CN" w:bidi="hi-IN"/>
        </w:rPr>
      </w:pPr>
      <w:r w:rsidRPr="00F30FA6">
        <w:rPr>
          <w:rFonts w:ascii="Helvetica Light" w:eastAsia="Tw Cen MT" w:hAnsi="Helvetica Light" w:cs="Calibri"/>
          <w:iCs/>
          <w:kern w:val="1"/>
          <w:sz w:val="20"/>
          <w:szCs w:val="20"/>
          <w:lang w:eastAsia="zh-CN" w:bidi="hi-IN"/>
        </w:rPr>
        <w:t>il ………., in qualità di Partner, si impegna ad attuare per le azioni di propria competenza del valore complessivo di …. Euro, di cui …. Euro, quale quota di contributo regionale, cofinanziando interamente la quota non coperta da tale contributo, pari a …….. Euro;</w:t>
      </w:r>
    </w:p>
    <w:p w14:paraId="7D736D7A" w14:textId="77777777" w:rsidR="00F30FA6" w:rsidRPr="00F30FA6" w:rsidRDefault="00F30FA6" w:rsidP="00DC7F7C">
      <w:pPr>
        <w:numPr>
          <w:ilvl w:val="0"/>
          <w:numId w:val="30"/>
        </w:numPr>
        <w:tabs>
          <w:tab w:val="left" w:pos="708"/>
        </w:tabs>
        <w:suppressAutoHyphens/>
        <w:autoSpaceDE w:val="0"/>
        <w:autoSpaceDN w:val="0"/>
        <w:spacing w:before="120" w:after="0" w:line="276" w:lineRule="auto"/>
        <w:jc w:val="both"/>
        <w:textAlignment w:val="baseline"/>
        <w:rPr>
          <w:rFonts w:ascii="Helvetica Light" w:eastAsia="Tw Cen MT" w:hAnsi="Helvetica Light" w:cs="Calibri"/>
          <w:iCs/>
          <w:kern w:val="1"/>
          <w:sz w:val="20"/>
          <w:szCs w:val="20"/>
          <w:lang w:eastAsia="zh-CN" w:bidi="hi-IN"/>
        </w:rPr>
      </w:pPr>
      <w:r w:rsidRPr="00F30FA6">
        <w:rPr>
          <w:rFonts w:ascii="Helvetica Light" w:eastAsia="Tw Cen MT" w:hAnsi="Helvetica Light" w:cs="Calibri"/>
          <w:iCs/>
          <w:kern w:val="1"/>
          <w:sz w:val="20"/>
          <w:szCs w:val="20"/>
          <w:lang w:eastAsia="zh-CN" w:bidi="hi-IN"/>
        </w:rPr>
        <w:t>(aggiungere il punto elenco per ogni partner come sopra)</w:t>
      </w:r>
    </w:p>
    <w:p w14:paraId="503BE09F" w14:textId="77777777" w:rsidR="00F30FA6" w:rsidRPr="00F30FA6" w:rsidRDefault="00F30FA6" w:rsidP="00F30FA6">
      <w:pPr>
        <w:suppressAutoHyphens/>
        <w:overflowPunct w:val="0"/>
        <w:autoSpaceDE w:val="0"/>
        <w:autoSpaceDN w:val="0"/>
        <w:adjustRightInd w:val="0"/>
        <w:spacing w:before="60" w:after="0" w:line="276" w:lineRule="auto"/>
        <w:jc w:val="center"/>
        <w:textAlignment w:val="baseline"/>
        <w:rPr>
          <w:rFonts w:ascii="Helvetica Light" w:eastAsia="Tw Cen MT" w:hAnsi="Helvetica Light" w:cs="Calibri"/>
          <w:iCs/>
          <w:kern w:val="3"/>
          <w:sz w:val="20"/>
          <w:szCs w:val="20"/>
          <w:lang w:eastAsia="it-IT" w:bidi="hi-IN"/>
        </w:rPr>
      </w:pPr>
    </w:p>
    <w:p w14:paraId="242524FB" w14:textId="77777777" w:rsidR="00F30FA6" w:rsidRPr="00F30FA6" w:rsidRDefault="00F30FA6" w:rsidP="00F30FA6">
      <w:pPr>
        <w:suppressAutoHyphens/>
        <w:overflowPunct w:val="0"/>
        <w:autoSpaceDE w:val="0"/>
        <w:autoSpaceDN w:val="0"/>
        <w:adjustRightInd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6 (Durata dell’Accordo)</w:t>
      </w:r>
    </w:p>
    <w:p w14:paraId="40087645"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L’Accordo è efficace dalla data di sottoscrizione delle Parti e sino a conclusione di tutte le attività realizzative e rendicontative del Progetto ad esso collegate.  </w:t>
      </w:r>
    </w:p>
    <w:p w14:paraId="1FADFAAD"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70768EDE"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7 (Controversie)</w:t>
      </w:r>
    </w:p>
    <w:p w14:paraId="0F53DA8E"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Tutte le controversie che dovessero insorgere in relazione al presente Accordo, comprese quelle inerenti alla sua validità, interpretazione, esecuzione e risoluzione, che non sia possibile ricomporre in via amichevole, saranno devolute alla competenza esclusiva del Tribunale di …….</w:t>
      </w:r>
    </w:p>
    <w:p w14:paraId="1EF42F76"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p>
    <w:p w14:paraId="18CD8C59" w14:textId="77777777" w:rsidR="00F30FA6" w:rsidRPr="00F30FA6" w:rsidRDefault="00F30FA6" w:rsidP="00F30FA6">
      <w:pPr>
        <w:suppressAutoHyphens/>
        <w:autoSpaceDE w:val="0"/>
        <w:autoSpaceDN w:val="0"/>
        <w:spacing w:before="60" w:after="0" w:line="276" w:lineRule="auto"/>
        <w:jc w:val="center"/>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Articolo 8 (Conclusioni)</w:t>
      </w:r>
    </w:p>
    <w:p w14:paraId="208DFAF1"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Ogni modifica all’Accordo o ai suoi allegati è valida solo se concordata per iscritto dalle Parti.</w:t>
      </w:r>
    </w:p>
    <w:p w14:paraId="01E0A368"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21E97492"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Luogo e data …</w:t>
      </w:r>
    </w:p>
    <w:p w14:paraId="1429C9D4"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22308AC1"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Firma elettronica e/o autografa</w:t>
      </w:r>
    </w:p>
    <w:p w14:paraId="3B47E58E"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Cs/>
          <w:kern w:val="3"/>
          <w:sz w:val="20"/>
          <w:szCs w:val="20"/>
          <w:lang w:eastAsia="it-IT" w:bidi="hi-IN"/>
        </w:rPr>
      </w:pPr>
    </w:p>
    <w:p w14:paraId="503E5173" w14:textId="77777777" w:rsidR="00F30FA6" w:rsidRPr="00F30FA6" w:rsidRDefault="00F30FA6" w:rsidP="00F30FA6">
      <w:pPr>
        <w:suppressAutoHyphens/>
        <w:autoSpaceDE w:val="0"/>
        <w:autoSpaceDN w:val="0"/>
        <w:spacing w:before="60" w:after="0" w:line="360" w:lineRule="auto"/>
        <w:jc w:val="both"/>
        <w:textAlignment w:val="baseline"/>
        <w:rPr>
          <w:rFonts w:ascii="Helvetica Light" w:eastAsia="Tw Cen MT" w:hAnsi="Helvetica Light" w:cs="Tw Cen MT"/>
          <w:iCs/>
          <w:kern w:val="3"/>
          <w:sz w:val="20"/>
          <w:szCs w:val="20"/>
          <w:lang w:eastAsia="it-IT" w:bidi="hi-IN"/>
        </w:rPr>
      </w:pPr>
      <w:r w:rsidRPr="00F30FA6">
        <w:rPr>
          <w:rFonts w:ascii="Helvetica Light" w:eastAsia="Tw Cen MT" w:hAnsi="Helvetica Light" w:cs="Tw Cen MT"/>
          <w:iCs/>
          <w:kern w:val="3"/>
          <w:sz w:val="20"/>
          <w:szCs w:val="20"/>
          <w:lang w:eastAsia="it-IT" w:bidi="hi-IN"/>
        </w:rPr>
        <w:t xml:space="preserve">Capofila </w:t>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t xml:space="preserve">Partner 1                 Partner 2 </w:t>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t>Partner 3 …</w:t>
      </w:r>
    </w:p>
    <w:p w14:paraId="01C792F4"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
          <w:kern w:val="3"/>
          <w:sz w:val="20"/>
          <w:szCs w:val="20"/>
          <w:lang w:eastAsia="it-IT" w:bidi="hi-IN"/>
        </w:rPr>
      </w:pPr>
      <w:r w:rsidRPr="00F30FA6">
        <w:rPr>
          <w:rFonts w:ascii="Helvetica Light" w:eastAsia="Tw Cen MT" w:hAnsi="Helvetica Light" w:cs="Tw Cen MT"/>
          <w:iCs/>
          <w:kern w:val="3"/>
          <w:sz w:val="20"/>
          <w:szCs w:val="20"/>
          <w:lang w:eastAsia="it-IT" w:bidi="hi-IN"/>
        </w:rPr>
        <w:t>___________</w:t>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t>__________</w:t>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Cs/>
          <w:kern w:val="3"/>
          <w:sz w:val="20"/>
          <w:szCs w:val="20"/>
          <w:lang w:eastAsia="it-IT" w:bidi="hi-IN"/>
        </w:rPr>
        <w:tab/>
        <w:t>___________</w:t>
      </w:r>
      <w:r w:rsidRPr="00F30FA6">
        <w:rPr>
          <w:rFonts w:ascii="Helvetica Light" w:eastAsia="Tw Cen MT" w:hAnsi="Helvetica Light" w:cs="Tw Cen MT"/>
          <w:iCs/>
          <w:kern w:val="3"/>
          <w:sz w:val="20"/>
          <w:szCs w:val="20"/>
          <w:lang w:eastAsia="it-IT" w:bidi="hi-IN"/>
        </w:rPr>
        <w:tab/>
      </w:r>
      <w:r w:rsidRPr="00F30FA6">
        <w:rPr>
          <w:rFonts w:ascii="Helvetica Light" w:eastAsia="Tw Cen MT" w:hAnsi="Helvetica Light" w:cs="Tw Cen MT"/>
          <w:i/>
          <w:kern w:val="3"/>
          <w:sz w:val="20"/>
          <w:szCs w:val="20"/>
          <w:lang w:eastAsia="it-IT" w:bidi="hi-IN"/>
        </w:rPr>
        <w:tab/>
        <w:t>_________________</w:t>
      </w:r>
    </w:p>
    <w:p w14:paraId="605D5CE0" w14:textId="77777777" w:rsidR="00F30FA6" w:rsidRPr="00F30FA6" w:rsidRDefault="00F30FA6" w:rsidP="00F30FA6">
      <w:pPr>
        <w:suppressAutoHyphens/>
        <w:autoSpaceDE w:val="0"/>
        <w:autoSpaceDN w:val="0"/>
        <w:spacing w:before="60" w:after="0" w:line="276" w:lineRule="auto"/>
        <w:jc w:val="both"/>
        <w:textAlignment w:val="baseline"/>
        <w:rPr>
          <w:rFonts w:ascii="Helvetica Light" w:eastAsia="Tw Cen MT" w:hAnsi="Helvetica Light" w:cs="Tw Cen MT"/>
          <w:i/>
          <w:kern w:val="3"/>
          <w:sz w:val="20"/>
          <w:szCs w:val="20"/>
          <w:lang w:eastAsia="it-IT" w:bidi="hi-IN"/>
        </w:rPr>
      </w:pPr>
      <w:bookmarkStart w:id="4" w:name="_GoBack"/>
      <w:bookmarkEnd w:id="4"/>
    </w:p>
    <w:bookmarkEnd w:id="0"/>
    <w:bookmarkEnd w:id="1"/>
    <w:bookmarkEnd w:id="2"/>
    <w:bookmarkEnd w:id="3"/>
    <w:sectPr w:rsidR="00F30FA6" w:rsidRPr="00F30FA6" w:rsidSect="00470DFB">
      <w:pgSz w:w="11906" w:h="16838"/>
      <w:pgMar w:top="1360" w:right="1274" w:bottom="280" w:left="102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2631" w14:textId="77777777" w:rsidR="00DC7F7C" w:rsidRDefault="00DC7F7C" w:rsidP="00F30FA6">
      <w:pPr>
        <w:spacing w:after="0" w:line="240" w:lineRule="auto"/>
      </w:pPr>
      <w:r>
        <w:separator/>
      </w:r>
    </w:p>
  </w:endnote>
  <w:endnote w:type="continuationSeparator" w:id="0">
    <w:p w14:paraId="2705FFFA" w14:textId="77777777" w:rsidR="00DC7F7C" w:rsidRDefault="00DC7F7C" w:rsidP="00F3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tar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ircular Spotify Text Book">
    <w:altName w:val="Calibri"/>
    <w:panose1 w:val="00000000000000000000"/>
    <w:charset w:val="00"/>
    <w:family w:val="swiss"/>
    <w:notTrueType/>
    <w:pitch w:val="default"/>
    <w:sig w:usb0="00000003" w:usb1="00000000" w:usb2="00000000" w:usb3="00000000" w:csb0="00000001" w:csb1="00000000"/>
  </w:font>
  <w:font w:name="Helvetica Light">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36CA" w14:textId="77777777" w:rsidR="00DC7F7C" w:rsidRDefault="00DC7F7C" w:rsidP="00F30FA6">
      <w:pPr>
        <w:spacing w:after="0" w:line="240" w:lineRule="auto"/>
      </w:pPr>
      <w:r>
        <w:separator/>
      </w:r>
    </w:p>
  </w:footnote>
  <w:footnote w:type="continuationSeparator" w:id="0">
    <w:p w14:paraId="28200C83" w14:textId="77777777" w:rsidR="00DC7F7C" w:rsidRDefault="00DC7F7C" w:rsidP="00F30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decimal"/>
      <w:pStyle w:val="Titolo2"/>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pStyle w:val="Titolo8"/>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1" w15:restartNumberingAfterBreak="0">
    <w:nsid w:val="00000004"/>
    <w:multiLevelType w:val="multilevel"/>
    <w:tmpl w:val="00000004"/>
    <w:name w:val="LFO4"/>
    <w:lvl w:ilvl="0">
      <w:start w:val="1"/>
      <w:numFmt w:val="bullet"/>
      <w:pStyle w:val="Paragrafoelenco"/>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F"/>
    <w:multiLevelType w:val="multilevel"/>
    <w:tmpl w:val="0000000F"/>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00000010"/>
    <w:lvl w:ilvl="0">
      <w:start w:val="1"/>
      <w:numFmt w:val="bullet"/>
      <w:lvlText w:val=""/>
      <w:lvlJc w:val="left"/>
      <w:pPr>
        <w:tabs>
          <w:tab w:val="num" w:pos="0"/>
        </w:tabs>
        <w:ind w:left="720" w:hanging="360"/>
      </w:pPr>
      <w:rPr>
        <w:rFonts w:ascii="Wingdings" w:hAnsi="Wingdings"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F90588"/>
    <w:multiLevelType w:val="multilevel"/>
    <w:tmpl w:val="D38C1BB4"/>
    <w:styleLink w:val="WWOutlineListStyle9"/>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1CF0163"/>
    <w:multiLevelType w:val="hybridMultilevel"/>
    <w:tmpl w:val="845C34F2"/>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9EB321F"/>
    <w:multiLevelType w:val="hybridMultilevel"/>
    <w:tmpl w:val="3BC66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7139A7"/>
    <w:multiLevelType w:val="multilevel"/>
    <w:tmpl w:val="0DB05FE8"/>
    <w:styleLink w:val="WWOutlineListStyle2"/>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AC56974"/>
    <w:multiLevelType w:val="multilevel"/>
    <w:tmpl w:val="A5DC7B0C"/>
    <w:styleLink w:val="WWOutlineListStyle10"/>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D5265E"/>
    <w:multiLevelType w:val="hybridMultilevel"/>
    <w:tmpl w:val="345AAA42"/>
    <w:lvl w:ilvl="0" w:tplc="2D209C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9E2585"/>
    <w:multiLevelType w:val="multilevel"/>
    <w:tmpl w:val="19843EC2"/>
    <w:styleLink w:val="WWOutlineListStyle"/>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8F5752"/>
    <w:multiLevelType w:val="multilevel"/>
    <w:tmpl w:val="48F8AC90"/>
    <w:styleLink w:val="LFO3"/>
    <w:lvl w:ilvl="0">
      <w:start w:val="1"/>
      <w:numFmt w:val="upperLetter"/>
      <w:pStyle w:val="App2"/>
      <w:lvlText w:val="Appendice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6354" w:hanging="864"/>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39D1042"/>
    <w:multiLevelType w:val="multilevel"/>
    <w:tmpl w:val="E3780882"/>
    <w:styleLink w:val="Outline"/>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3152E3"/>
    <w:multiLevelType w:val="hybridMultilevel"/>
    <w:tmpl w:val="077C8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7F1231C"/>
    <w:multiLevelType w:val="multilevel"/>
    <w:tmpl w:val="28E07A32"/>
    <w:styleLink w:val="WWOutlineListStyle8"/>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A5B5B61"/>
    <w:multiLevelType w:val="hybridMultilevel"/>
    <w:tmpl w:val="B5620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696B01"/>
    <w:multiLevelType w:val="hybridMultilevel"/>
    <w:tmpl w:val="41AA7C94"/>
    <w:lvl w:ilvl="0" w:tplc="0410000F">
      <w:start w:val="1"/>
      <w:numFmt w:val="decimal"/>
      <w:lvlText w:val="%1."/>
      <w:lvlJc w:val="left"/>
      <w:pPr>
        <w:ind w:left="360"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8" w15:restartNumberingAfterBreak="0">
    <w:nsid w:val="29FE330C"/>
    <w:multiLevelType w:val="multilevel"/>
    <w:tmpl w:val="0658B528"/>
    <w:styleLink w:val="WWOutlineListStyle5"/>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A3F5B01"/>
    <w:multiLevelType w:val="multilevel"/>
    <w:tmpl w:val="E99CBA0E"/>
    <w:styleLink w:val="WWOutlineListStyle12"/>
    <w:lvl w:ilvl="0">
      <w:start w:val="1"/>
      <w:numFmt w:val="none"/>
      <w:lvlText w:val="%1"/>
      <w:lvlJc w:val="left"/>
    </w:lvl>
    <w:lvl w:ilvl="1">
      <w:start w:val="1"/>
      <w:numFmt w:val="decimal"/>
      <w:pStyle w:val="Titolo21"/>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pStyle w:val="Titolo5"/>
      <w:lvlText w:val="%5"/>
      <w:lvlJc w:val="left"/>
    </w:lvl>
    <w:lvl w:ilvl="5">
      <w:start w:val="1"/>
      <w:numFmt w:val="decimal"/>
      <w:pStyle w:val="Titolo61"/>
      <w:lvlText w:val="%1.%2.%3.%4.%5.%6"/>
      <w:lvlJc w:val="left"/>
      <w:pPr>
        <w:ind w:left="1152" w:hanging="1152"/>
      </w:pPr>
    </w:lvl>
    <w:lvl w:ilvl="6">
      <w:start w:val="1"/>
      <w:numFmt w:val="decimal"/>
      <w:pStyle w:val="Titolo71"/>
      <w:lvlText w:val="%1.%2.%3.%4.%5.%6.%7"/>
      <w:lvlJc w:val="left"/>
      <w:pPr>
        <w:ind w:left="1296" w:hanging="1296"/>
      </w:pPr>
    </w:lvl>
    <w:lvl w:ilvl="7">
      <w:start w:val="1"/>
      <w:numFmt w:val="decimal"/>
      <w:pStyle w:val="Titolo81"/>
      <w:lvlText w:val="%1.%2.%3.%4.%5.%6.%7.%8"/>
      <w:lvlJc w:val="left"/>
      <w:pPr>
        <w:ind w:left="1440" w:hanging="1440"/>
      </w:pPr>
    </w:lvl>
    <w:lvl w:ilvl="8">
      <w:start w:val="1"/>
      <w:numFmt w:val="decimal"/>
      <w:pStyle w:val="Titolo91"/>
      <w:lvlText w:val="%1.%2.%3.%4.%5.%6.%7.%8.%9"/>
      <w:lvlJc w:val="left"/>
      <w:pPr>
        <w:ind w:left="1584" w:hanging="1584"/>
      </w:pPr>
    </w:lvl>
  </w:abstractNum>
  <w:abstractNum w:abstractNumId="20" w15:restartNumberingAfterBreak="0">
    <w:nsid w:val="2B3A05A6"/>
    <w:multiLevelType w:val="multilevel"/>
    <w:tmpl w:val="C32A95A0"/>
    <w:styleLink w:val="WWOutlineListStyle7"/>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BF34350"/>
    <w:multiLevelType w:val="hybridMultilevel"/>
    <w:tmpl w:val="295617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FDF3218"/>
    <w:multiLevelType w:val="multilevel"/>
    <w:tmpl w:val="0F0C835E"/>
    <w:styleLink w:val="WWOutlineListStyle11"/>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2900EAA"/>
    <w:multiLevelType w:val="multilevel"/>
    <w:tmpl w:val="859AC754"/>
    <w:styleLink w:val="WWOutlineListStyle4"/>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5E2540C"/>
    <w:multiLevelType w:val="hybridMultilevel"/>
    <w:tmpl w:val="0BCAB7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28B1C06"/>
    <w:multiLevelType w:val="multilevel"/>
    <w:tmpl w:val="7BD2CAC6"/>
    <w:styleLink w:val="LFO1"/>
    <w:lvl w:ilvl="0">
      <w:numFmt w:val="bullet"/>
      <w:lvlText w:val="•"/>
      <w:lvlJc w:val="left"/>
      <w:pPr>
        <w:ind w:left="720" w:hanging="360"/>
      </w:pPr>
      <w:rPr>
        <w:rFonts w:ascii="StarSymbol" w:hAnsi="Star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9930E7"/>
    <w:multiLevelType w:val="multilevel"/>
    <w:tmpl w:val="B92C7FD2"/>
    <w:styleLink w:val="WWOutlineListStyle3"/>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BA05FF"/>
    <w:multiLevelType w:val="hybridMultilevel"/>
    <w:tmpl w:val="8D5EE314"/>
    <w:lvl w:ilvl="0" w:tplc="50D0C69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B1481E"/>
    <w:multiLevelType w:val="multilevel"/>
    <w:tmpl w:val="E4122AFA"/>
    <w:styleLink w:val="LFO4"/>
    <w:lvl w:ilvl="0">
      <w:start w:val="1"/>
      <w:numFmt w:val="upperLetter"/>
      <w:pStyle w:val="Paragrafoelenco1"/>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E351F43"/>
    <w:multiLevelType w:val="multilevel"/>
    <w:tmpl w:val="F22C0AEC"/>
    <w:styleLink w:val="LFO1-ac82c2b"/>
    <w:lvl w:ilvl="0">
      <w:numFmt w:val="bullet"/>
      <w:lvlText w:val=""/>
      <w:lvlJc w:val="left"/>
      <w:pPr>
        <w:ind w:left="720" w:hanging="360"/>
      </w:pPr>
      <w:rPr>
        <w:rFonts w:ascii="Symbol" w:hAnsi="Symbol"/>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FBC36DD"/>
    <w:multiLevelType w:val="hybridMultilevel"/>
    <w:tmpl w:val="746485A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2D457C7"/>
    <w:multiLevelType w:val="hybridMultilevel"/>
    <w:tmpl w:val="5CCC94AC"/>
    <w:lvl w:ilvl="0" w:tplc="2D209CA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047745"/>
    <w:multiLevelType w:val="hybridMultilevel"/>
    <w:tmpl w:val="D09A3C6C"/>
    <w:styleLink w:val="Stile11"/>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D51FC4"/>
    <w:multiLevelType w:val="multilevel"/>
    <w:tmpl w:val="D40C4CF8"/>
    <w:styleLink w:val="WWOutlineListStyle6"/>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F244572"/>
    <w:multiLevelType w:val="multilevel"/>
    <w:tmpl w:val="EF2C23EA"/>
    <w:styleLink w:val="WWOutlineListStyle1"/>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1107D12"/>
    <w:multiLevelType w:val="hybridMultilevel"/>
    <w:tmpl w:val="F7B45B52"/>
    <w:styleLink w:val="Stile31"/>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1A7724"/>
    <w:multiLevelType w:val="hybridMultilevel"/>
    <w:tmpl w:val="C58412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6641F36"/>
    <w:multiLevelType w:val="multilevel"/>
    <w:tmpl w:val="1438E8CA"/>
    <w:styleLink w:val="LFO2"/>
    <w:lvl w:ilvl="0">
      <w:start w:val="1"/>
      <w:numFmt w:val="decimal"/>
      <w:pStyle w:val="Appendice2"/>
      <w:lvlText w:val="B.%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9"/>
  </w:num>
  <w:num w:numId="2">
    <w:abstractNumId w:val="22"/>
  </w:num>
  <w:num w:numId="3">
    <w:abstractNumId w:val="13"/>
  </w:num>
  <w:num w:numId="4">
    <w:abstractNumId w:val="34"/>
  </w:num>
  <w:num w:numId="5">
    <w:abstractNumId w:val="18"/>
  </w:num>
  <w:num w:numId="6">
    <w:abstractNumId w:val="24"/>
  </w:num>
  <w:num w:numId="7">
    <w:abstractNumId w:val="27"/>
  </w:num>
  <w:num w:numId="8">
    <w:abstractNumId w:val="8"/>
  </w:num>
  <w:num w:numId="9">
    <w:abstractNumId w:val="35"/>
  </w:num>
  <w:num w:numId="10">
    <w:abstractNumId w:val="11"/>
  </w:num>
  <w:num w:numId="11">
    <w:abstractNumId w:val="38"/>
  </w:num>
  <w:num w:numId="12">
    <w:abstractNumId w:val="12"/>
  </w:num>
  <w:num w:numId="13">
    <w:abstractNumId w:val="29"/>
  </w:num>
  <w:num w:numId="14">
    <w:abstractNumId w:val="9"/>
  </w:num>
  <w:num w:numId="15">
    <w:abstractNumId w:val="5"/>
  </w:num>
  <w:num w:numId="16">
    <w:abstractNumId w:val="15"/>
  </w:num>
  <w:num w:numId="17">
    <w:abstractNumId w:val="20"/>
  </w:num>
  <w:num w:numId="18">
    <w:abstractNumId w:val="26"/>
  </w:num>
  <w:num w:numId="19">
    <w:abstractNumId w:val="30"/>
  </w:num>
  <w:num w:numId="20">
    <w:abstractNumId w:val="1"/>
  </w:num>
  <w:num w:numId="21">
    <w:abstractNumId w:val="0"/>
  </w:num>
  <w:num w:numId="22">
    <w:abstractNumId w:val="14"/>
  </w:num>
  <w:num w:numId="23">
    <w:abstractNumId w:val="7"/>
  </w:num>
  <w:num w:numId="24">
    <w:abstractNumId w:val="33"/>
  </w:num>
  <w:num w:numId="25">
    <w:abstractNumId w:val="36"/>
  </w:num>
  <w:num w:numId="26">
    <w:abstractNumId w:val="2"/>
  </w:num>
  <w:num w:numId="27">
    <w:abstractNumId w:val="3"/>
  </w:num>
  <w:num w:numId="28">
    <w:abstractNumId w:val="4"/>
  </w:num>
  <w:num w:numId="29">
    <w:abstractNumId w:val="16"/>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2"/>
  </w:num>
  <w:num w:numId="37">
    <w:abstractNumId w:val="17"/>
  </w:num>
  <w:num w:numId="38">
    <w:abstractNumId w:val="25"/>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6"/>
    <w:rsid w:val="002B70EF"/>
    <w:rsid w:val="003763A0"/>
    <w:rsid w:val="00470DFB"/>
    <w:rsid w:val="00853550"/>
    <w:rsid w:val="00DC7F7C"/>
    <w:rsid w:val="00F3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0E5B"/>
  <w15:docId w15:val="{E7699067-4EB4-416F-A2C6-477CB795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link w:val="Titolo1Carattere"/>
    <w:qFormat/>
    <w:rsid w:val="00F30FA6"/>
    <w:pPr>
      <w:keepNext/>
      <w:keepLines/>
      <w:numPr>
        <w:numId w:val="21"/>
      </w:numPr>
      <w:autoSpaceDN/>
      <w:spacing w:before="480" w:after="200"/>
      <w:outlineLvl w:val="0"/>
    </w:pPr>
    <w:rPr>
      <w:rFonts w:eastAsia="Times New Roman"/>
      <w:b/>
      <w:bCs/>
      <w:color w:val="92D050"/>
      <w:kern w:val="1"/>
      <w:sz w:val="32"/>
      <w:szCs w:val="28"/>
    </w:rPr>
  </w:style>
  <w:style w:type="paragraph" w:styleId="Titolo2">
    <w:name w:val="heading 2"/>
    <w:basedOn w:val="Normale1"/>
    <w:next w:val="Normale1"/>
    <w:link w:val="Titolo2Carattere"/>
    <w:qFormat/>
    <w:rsid w:val="00F30FA6"/>
    <w:pPr>
      <w:keepNext/>
      <w:keepLines/>
      <w:numPr>
        <w:ilvl w:val="1"/>
        <w:numId w:val="21"/>
      </w:numPr>
      <w:autoSpaceDN/>
      <w:spacing w:before="200" w:after="200"/>
      <w:outlineLvl w:val="1"/>
    </w:pPr>
    <w:rPr>
      <w:rFonts w:ascii="Cambria" w:eastAsia="Times New Roman" w:hAnsi="Cambria" w:cs="Cambria"/>
      <w:b/>
      <w:bCs/>
      <w:color w:val="4F81BD"/>
      <w:kern w:val="1"/>
      <w:sz w:val="26"/>
      <w:szCs w:val="26"/>
    </w:rPr>
  </w:style>
  <w:style w:type="paragraph" w:styleId="Titolo3">
    <w:name w:val="heading 3"/>
    <w:basedOn w:val="Normale1"/>
    <w:next w:val="Normale1"/>
    <w:link w:val="Titolo3Carattere"/>
    <w:qFormat/>
    <w:rsid w:val="00F30FA6"/>
    <w:pPr>
      <w:keepNext/>
      <w:keepLines/>
      <w:numPr>
        <w:ilvl w:val="2"/>
        <w:numId w:val="21"/>
      </w:numPr>
      <w:autoSpaceDN/>
      <w:spacing w:before="360" w:after="200"/>
      <w:outlineLvl w:val="2"/>
    </w:pPr>
    <w:rPr>
      <w:rFonts w:eastAsia="Times New Roman"/>
      <w:b/>
      <w:bCs/>
      <w:iCs/>
      <w:kern w:val="1"/>
      <w:sz w:val="28"/>
    </w:rPr>
  </w:style>
  <w:style w:type="paragraph" w:styleId="Titolo4">
    <w:name w:val="heading 4"/>
    <w:basedOn w:val="Normale1"/>
    <w:next w:val="Normale1"/>
    <w:link w:val="Titolo4Carattere"/>
    <w:qFormat/>
    <w:rsid w:val="00F30FA6"/>
    <w:pPr>
      <w:keepNext/>
      <w:keepLines/>
      <w:numPr>
        <w:ilvl w:val="3"/>
        <w:numId w:val="21"/>
      </w:numPr>
      <w:autoSpaceDN/>
      <w:spacing w:before="200" w:after="200"/>
      <w:outlineLvl w:val="3"/>
    </w:pPr>
    <w:rPr>
      <w:rFonts w:ascii="Cambria" w:eastAsia="Times New Roman" w:hAnsi="Cambria" w:cs="Cambria"/>
      <w:bCs/>
      <w:i/>
      <w:iCs/>
      <w:color w:val="000000"/>
      <w:kern w:val="1"/>
      <w:u w:val="single"/>
    </w:rPr>
  </w:style>
  <w:style w:type="paragraph" w:styleId="Titolo5">
    <w:name w:val="heading 5"/>
    <w:basedOn w:val="Normale1"/>
    <w:next w:val="Normale1"/>
    <w:link w:val="Titolo5Carattere"/>
    <w:qFormat/>
    <w:rsid w:val="00F30FA6"/>
    <w:pPr>
      <w:keepNext/>
      <w:keepLines/>
      <w:numPr>
        <w:ilvl w:val="4"/>
        <w:numId w:val="1"/>
      </w:numPr>
      <w:autoSpaceDN/>
      <w:spacing w:before="200" w:after="0"/>
      <w:outlineLvl w:val="4"/>
    </w:pPr>
    <w:rPr>
      <w:rFonts w:ascii="Cambria" w:eastAsia="Times New Roman" w:hAnsi="Cambria" w:cs="Cambria"/>
      <w:color w:val="243F60"/>
      <w:kern w:val="1"/>
      <w:u w:val="single"/>
    </w:rPr>
  </w:style>
  <w:style w:type="paragraph" w:styleId="Titolo6">
    <w:name w:val="heading 6"/>
    <w:basedOn w:val="Normale1"/>
    <w:next w:val="Normale1"/>
    <w:link w:val="Titolo6Carattere"/>
    <w:qFormat/>
    <w:rsid w:val="00F30FA6"/>
    <w:pPr>
      <w:keepNext/>
      <w:keepLines/>
      <w:autoSpaceDN/>
      <w:spacing w:before="200" w:after="0"/>
      <w:ind w:left="1152" w:hanging="1152"/>
      <w:outlineLvl w:val="5"/>
    </w:pPr>
    <w:rPr>
      <w:rFonts w:ascii="Cambria" w:eastAsia="Times New Roman" w:hAnsi="Cambria" w:cs="Cambria"/>
      <w:i/>
      <w:iCs/>
      <w:color w:val="243F60"/>
      <w:kern w:val="1"/>
    </w:rPr>
  </w:style>
  <w:style w:type="paragraph" w:styleId="Titolo7">
    <w:name w:val="heading 7"/>
    <w:basedOn w:val="Normale1"/>
    <w:next w:val="Normale1"/>
    <w:link w:val="Titolo7Carattere"/>
    <w:qFormat/>
    <w:rsid w:val="00F30FA6"/>
    <w:pPr>
      <w:keepNext/>
      <w:keepLines/>
      <w:autoSpaceDN/>
      <w:spacing w:before="200" w:after="0"/>
      <w:ind w:left="1296" w:hanging="1296"/>
      <w:outlineLvl w:val="6"/>
    </w:pPr>
    <w:rPr>
      <w:rFonts w:ascii="Cambria" w:eastAsia="Times New Roman" w:hAnsi="Cambria" w:cs="Cambria"/>
      <w:i/>
      <w:iCs/>
      <w:color w:val="404040"/>
      <w:kern w:val="1"/>
    </w:rPr>
  </w:style>
  <w:style w:type="paragraph" w:styleId="Titolo8">
    <w:name w:val="heading 8"/>
    <w:basedOn w:val="Normale1"/>
    <w:next w:val="Normale1"/>
    <w:link w:val="Titolo8Carattere"/>
    <w:qFormat/>
    <w:rsid w:val="00F30FA6"/>
    <w:pPr>
      <w:keepNext/>
      <w:keepLines/>
      <w:numPr>
        <w:ilvl w:val="7"/>
        <w:numId w:val="21"/>
      </w:numPr>
      <w:autoSpaceDN/>
      <w:spacing w:before="200" w:after="0"/>
      <w:outlineLvl w:val="7"/>
    </w:pPr>
    <w:rPr>
      <w:rFonts w:ascii="Cambria" w:eastAsia="Times New Roman" w:hAnsi="Cambria" w:cs="Cambria"/>
      <w:color w:val="404040"/>
      <w:kern w:val="1"/>
      <w:sz w:val="20"/>
      <w:szCs w:val="20"/>
    </w:rPr>
  </w:style>
  <w:style w:type="paragraph" w:styleId="Titolo9">
    <w:name w:val="heading 9"/>
    <w:basedOn w:val="Normale1"/>
    <w:next w:val="Normale1"/>
    <w:link w:val="Titolo9Carattere"/>
    <w:qFormat/>
    <w:rsid w:val="00F30FA6"/>
    <w:pPr>
      <w:keepNext/>
      <w:keepLines/>
      <w:autoSpaceDN/>
      <w:spacing w:before="200" w:after="0"/>
      <w:ind w:left="1584" w:hanging="1584"/>
      <w:outlineLvl w:val="8"/>
    </w:pPr>
    <w:rPr>
      <w:rFonts w:ascii="Cambria" w:eastAsia="Times New Roman" w:hAnsi="Cambria" w:cs="Cambria"/>
      <w:i/>
      <w:iCs/>
      <w:color w:val="404040"/>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30FA6"/>
    <w:rPr>
      <w:rFonts w:ascii="Tw Cen MT" w:eastAsia="Times New Roman" w:hAnsi="Tw Cen MT" w:cs="Tw Cen MT"/>
      <w:b/>
      <w:bCs/>
      <w:color w:val="92D050"/>
      <w:kern w:val="1"/>
      <w:sz w:val="32"/>
      <w:szCs w:val="28"/>
      <w:lang w:eastAsia="zh-CN" w:bidi="hi-IN"/>
    </w:rPr>
  </w:style>
  <w:style w:type="character" w:customStyle="1" w:styleId="Titolo2Carattere">
    <w:name w:val="Titolo 2 Carattere"/>
    <w:basedOn w:val="Carpredefinitoparagrafo"/>
    <w:link w:val="Titolo2"/>
    <w:rsid w:val="00F30FA6"/>
    <w:rPr>
      <w:rFonts w:ascii="Cambria" w:eastAsia="Times New Roman" w:hAnsi="Cambria" w:cs="Cambria"/>
      <w:b/>
      <w:bCs/>
      <w:color w:val="4F81BD"/>
      <w:kern w:val="1"/>
      <w:sz w:val="26"/>
      <w:szCs w:val="26"/>
      <w:lang w:eastAsia="zh-CN" w:bidi="hi-IN"/>
    </w:rPr>
  </w:style>
  <w:style w:type="character" w:customStyle="1" w:styleId="Titolo3Carattere">
    <w:name w:val="Titolo 3 Carattere"/>
    <w:basedOn w:val="Carpredefinitoparagrafo"/>
    <w:link w:val="Titolo3"/>
    <w:rsid w:val="00F30FA6"/>
    <w:rPr>
      <w:rFonts w:ascii="Tw Cen MT" w:eastAsia="Times New Roman" w:hAnsi="Tw Cen MT" w:cs="Tw Cen MT"/>
      <w:b/>
      <w:bCs/>
      <w:iCs/>
      <w:kern w:val="1"/>
      <w:sz w:val="28"/>
      <w:szCs w:val="24"/>
      <w:lang w:eastAsia="zh-CN" w:bidi="hi-IN"/>
    </w:rPr>
  </w:style>
  <w:style w:type="character" w:customStyle="1" w:styleId="Titolo4Carattere">
    <w:name w:val="Titolo 4 Carattere"/>
    <w:basedOn w:val="Carpredefinitoparagrafo"/>
    <w:link w:val="Titolo4"/>
    <w:rsid w:val="00F30FA6"/>
    <w:rPr>
      <w:rFonts w:ascii="Cambria" w:eastAsia="Times New Roman" w:hAnsi="Cambria" w:cs="Cambria"/>
      <w:bCs/>
      <w:i/>
      <w:iCs/>
      <w:color w:val="000000"/>
      <w:kern w:val="1"/>
      <w:sz w:val="24"/>
      <w:szCs w:val="24"/>
      <w:u w:val="single"/>
      <w:lang w:eastAsia="zh-CN" w:bidi="hi-IN"/>
    </w:rPr>
  </w:style>
  <w:style w:type="character" w:customStyle="1" w:styleId="Titolo5Carattere">
    <w:name w:val="Titolo 5 Carattere"/>
    <w:basedOn w:val="Carpredefinitoparagrafo"/>
    <w:link w:val="Titolo5"/>
    <w:rsid w:val="00F30FA6"/>
    <w:rPr>
      <w:rFonts w:ascii="Cambria" w:eastAsia="Times New Roman" w:hAnsi="Cambria" w:cs="Cambria"/>
      <w:color w:val="243F60"/>
      <w:kern w:val="1"/>
      <w:sz w:val="24"/>
      <w:szCs w:val="24"/>
      <w:u w:val="single"/>
      <w:lang w:eastAsia="zh-CN" w:bidi="hi-IN"/>
    </w:rPr>
  </w:style>
  <w:style w:type="character" w:customStyle="1" w:styleId="Titolo6Carattere">
    <w:name w:val="Titolo 6 Carattere"/>
    <w:basedOn w:val="Carpredefinitoparagrafo"/>
    <w:link w:val="Titolo6"/>
    <w:rsid w:val="00F30FA6"/>
    <w:rPr>
      <w:rFonts w:ascii="Cambria" w:eastAsia="Times New Roman" w:hAnsi="Cambria" w:cs="Cambria"/>
      <w:i/>
      <w:iCs/>
      <w:color w:val="243F60"/>
      <w:kern w:val="1"/>
      <w:sz w:val="24"/>
      <w:szCs w:val="24"/>
      <w:lang w:eastAsia="zh-CN" w:bidi="hi-IN"/>
    </w:rPr>
  </w:style>
  <w:style w:type="character" w:customStyle="1" w:styleId="Titolo7Carattere">
    <w:name w:val="Titolo 7 Carattere"/>
    <w:basedOn w:val="Carpredefinitoparagrafo"/>
    <w:link w:val="Titolo7"/>
    <w:rsid w:val="00F30FA6"/>
    <w:rPr>
      <w:rFonts w:ascii="Cambria" w:eastAsia="Times New Roman" w:hAnsi="Cambria" w:cs="Cambria"/>
      <w:i/>
      <w:iCs/>
      <w:color w:val="404040"/>
      <w:kern w:val="1"/>
      <w:sz w:val="24"/>
      <w:szCs w:val="24"/>
      <w:lang w:eastAsia="zh-CN" w:bidi="hi-IN"/>
    </w:rPr>
  </w:style>
  <w:style w:type="character" w:customStyle="1" w:styleId="Titolo8Carattere">
    <w:name w:val="Titolo 8 Carattere"/>
    <w:basedOn w:val="Carpredefinitoparagrafo"/>
    <w:link w:val="Titolo8"/>
    <w:rsid w:val="00F30FA6"/>
    <w:rPr>
      <w:rFonts w:ascii="Cambria" w:eastAsia="Times New Roman" w:hAnsi="Cambria" w:cs="Cambria"/>
      <w:color w:val="404040"/>
      <w:kern w:val="1"/>
      <w:sz w:val="20"/>
      <w:szCs w:val="20"/>
      <w:lang w:eastAsia="zh-CN" w:bidi="hi-IN"/>
    </w:rPr>
  </w:style>
  <w:style w:type="character" w:customStyle="1" w:styleId="Titolo9Carattere">
    <w:name w:val="Titolo 9 Carattere"/>
    <w:basedOn w:val="Carpredefinitoparagrafo"/>
    <w:link w:val="Titolo9"/>
    <w:rsid w:val="00F30FA6"/>
    <w:rPr>
      <w:rFonts w:ascii="Cambria" w:eastAsia="Times New Roman" w:hAnsi="Cambria" w:cs="Cambria"/>
      <w:i/>
      <w:iCs/>
      <w:color w:val="404040"/>
      <w:kern w:val="1"/>
      <w:sz w:val="20"/>
      <w:szCs w:val="20"/>
      <w:lang w:eastAsia="zh-CN" w:bidi="hi-IN"/>
    </w:rPr>
  </w:style>
  <w:style w:type="numbering" w:customStyle="1" w:styleId="Nessunelenco1">
    <w:name w:val="Nessun elenco1"/>
    <w:next w:val="Nessunelenco"/>
    <w:uiPriority w:val="99"/>
    <w:semiHidden/>
    <w:unhideWhenUsed/>
    <w:rsid w:val="00F30FA6"/>
  </w:style>
  <w:style w:type="numbering" w:customStyle="1" w:styleId="WWOutlineListStyle12">
    <w:name w:val="WW_OutlineListStyle_12"/>
    <w:basedOn w:val="Nessunelenco"/>
    <w:rsid w:val="00F30FA6"/>
    <w:pPr>
      <w:numPr>
        <w:numId w:val="1"/>
      </w:numPr>
    </w:pPr>
  </w:style>
  <w:style w:type="paragraph" w:customStyle="1" w:styleId="Titolo11">
    <w:name w:val="Titolo 11"/>
    <w:basedOn w:val="Normale1"/>
    <w:next w:val="Normale1"/>
    <w:rsid w:val="00F30FA6"/>
    <w:pPr>
      <w:keepNext/>
      <w:keepLines/>
      <w:spacing w:before="480" w:after="200"/>
      <w:ind w:left="432" w:hanging="432"/>
      <w:outlineLvl w:val="0"/>
    </w:pPr>
    <w:rPr>
      <w:rFonts w:eastAsia="Times New Roman"/>
      <w:b/>
      <w:bCs/>
      <w:color w:val="92D050"/>
      <w:sz w:val="32"/>
      <w:szCs w:val="28"/>
    </w:rPr>
  </w:style>
  <w:style w:type="paragraph" w:customStyle="1" w:styleId="Titolo21">
    <w:name w:val="Titolo 21"/>
    <w:basedOn w:val="Normale1"/>
    <w:next w:val="Normale1"/>
    <w:rsid w:val="00F30FA6"/>
    <w:pPr>
      <w:keepNext/>
      <w:keepLines/>
      <w:numPr>
        <w:ilvl w:val="1"/>
        <w:numId w:val="1"/>
      </w:numPr>
      <w:spacing w:before="200" w:after="200"/>
      <w:outlineLvl w:val="1"/>
    </w:pPr>
    <w:rPr>
      <w:rFonts w:ascii="Cambria" w:eastAsia="Times New Roman" w:hAnsi="Cambria" w:cs="Cambria"/>
      <w:b/>
      <w:bCs/>
      <w:color w:val="4F81BD"/>
      <w:sz w:val="26"/>
      <w:szCs w:val="26"/>
    </w:rPr>
  </w:style>
  <w:style w:type="paragraph" w:customStyle="1" w:styleId="Titolo31">
    <w:name w:val="Titolo 31"/>
    <w:basedOn w:val="Normale1"/>
    <w:next w:val="Normale1"/>
    <w:rsid w:val="00F30FA6"/>
    <w:pPr>
      <w:keepNext/>
      <w:keepLines/>
      <w:spacing w:before="360" w:after="200"/>
      <w:ind w:left="720" w:hanging="720"/>
      <w:outlineLvl w:val="2"/>
    </w:pPr>
    <w:rPr>
      <w:rFonts w:eastAsia="Times New Roman"/>
      <w:b/>
      <w:bCs/>
      <w:iCs/>
      <w:sz w:val="28"/>
    </w:rPr>
  </w:style>
  <w:style w:type="paragraph" w:customStyle="1" w:styleId="Titolo41">
    <w:name w:val="Titolo 41"/>
    <w:basedOn w:val="Normale1"/>
    <w:next w:val="Normale1"/>
    <w:rsid w:val="00F30FA6"/>
    <w:pPr>
      <w:keepNext/>
      <w:keepLines/>
      <w:spacing w:before="200" w:after="200"/>
      <w:outlineLvl w:val="3"/>
    </w:pPr>
    <w:rPr>
      <w:rFonts w:ascii="Cambria" w:eastAsia="Times New Roman" w:hAnsi="Cambria" w:cs="Cambria"/>
      <w:bCs/>
      <w:i/>
      <w:iCs/>
      <w:color w:val="000000"/>
      <w:u w:val="single"/>
    </w:rPr>
  </w:style>
  <w:style w:type="paragraph" w:customStyle="1" w:styleId="Titolo51">
    <w:name w:val="Titolo 51"/>
    <w:basedOn w:val="Normale1"/>
    <w:next w:val="Normale1"/>
    <w:rsid w:val="00F30FA6"/>
    <w:pPr>
      <w:keepNext/>
      <w:keepLines/>
      <w:spacing w:before="200" w:after="0"/>
      <w:outlineLvl w:val="4"/>
    </w:pPr>
    <w:rPr>
      <w:rFonts w:ascii="Cambria" w:eastAsia="Times New Roman" w:hAnsi="Cambria" w:cs="Cambria"/>
      <w:color w:val="243F60"/>
      <w:u w:val="single"/>
    </w:rPr>
  </w:style>
  <w:style w:type="paragraph" w:customStyle="1" w:styleId="Titolo61">
    <w:name w:val="Titolo 61"/>
    <w:basedOn w:val="Normale1"/>
    <w:next w:val="Normale1"/>
    <w:rsid w:val="00F30FA6"/>
    <w:pPr>
      <w:keepNext/>
      <w:keepLines/>
      <w:numPr>
        <w:ilvl w:val="5"/>
        <w:numId w:val="1"/>
      </w:numPr>
      <w:spacing w:before="200" w:after="0"/>
      <w:outlineLvl w:val="5"/>
    </w:pPr>
    <w:rPr>
      <w:rFonts w:ascii="Cambria" w:eastAsia="Times New Roman" w:hAnsi="Cambria" w:cs="Cambria"/>
      <w:i/>
      <w:iCs/>
      <w:color w:val="243F60"/>
    </w:rPr>
  </w:style>
  <w:style w:type="paragraph" w:customStyle="1" w:styleId="Titolo71">
    <w:name w:val="Titolo 71"/>
    <w:basedOn w:val="Normale1"/>
    <w:next w:val="Normale1"/>
    <w:rsid w:val="00F30FA6"/>
    <w:pPr>
      <w:keepNext/>
      <w:keepLines/>
      <w:numPr>
        <w:ilvl w:val="6"/>
        <w:numId w:val="1"/>
      </w:numPr>
      <w:spacing w:before="200" w:after="0"/>
      <w:outlineLvl w:val="6"/>
    </w:pPr>
    <w:rPr>
      <w:rFonts w:ascii="Cambria" w:eastAsia="Times New Roman" w:hAnsi="Cambria" w:cs="Cambria"/>
      <w:i/>
      <w:iCs/>
      <w:color w:val="404040"/>
    </w:rPr>
  </w:style>
  <w:style w:type="paragraph" w:customStyle="1" w:styleId="Titolo81">
    <w:name w:val="Titolo 81"/>
    <w:basedOn w:val="Normale1"/>
    <w:next w:val="Normale1"/>
    <w:rsid w:val="00F30FA6"/>
    <w:pPr>
      <w:keepNext/>
      <w:keepLines/>
      <w:numPr>
        <w:ilvl w:val="7"/>
        <w:numId w:val="1"/>
      </w:numPr>
      <w:spacing w:before="200" w:after="0"/>
      <w:outlineLvl w:val="7"/>
    </w:pPr>
    <w:rPr>
      <w:rFonts w:ascii="Cambria" w:eastAsia="Times New Roman" w:hAnsi="Cambria" w:cs="Cambria"/>
      <w:color w:val="404040"/>
      <w:sz w:val="20"/>
      <w:szCs w:val="20"/>
    </w:rPr>
  </w:style>
  <w:style w:type="paragraph" w:customStyle="1" w:styleId="Titolo91">
    <w:name w:val="Titolo 91"/>
    <w:basedOn w:val="Normale1"/>
    <w:next w:val="Normale1"/>
    <w:rsid w:val="00F30FA6"/>
    <w:pPr>
      <w:keepNext/>
      <w:keepLines/>
      <w:numPr>
        <w:ilvl w:val="8"/>
        <w:numId w:val="1"/>
      </w:numPr>
      <w:spacing w:before="200" w:after="0"/>
      <w:outlineLvl w:val="8"/>
    </w:pPr>
    <w:rPr>
      <w:rFonts w:ascii="Cambria" w:eastAsia="Times New Roman" w:hAnsi="Cambria" w:cs="Cambria"/>
      <w:i/>
      <w:iCs/>
      <w:color w:val="404040"/>
      <w:sz w:val="20"/>
      <w:szCs w:val="20"/>
    </w:rPr>
  </w:style>
  <w:style w:type="paragraph" w:customStyle="1" w:styleId="Normale1">
    <w:name w:val="Normale1"/>
    <w:rsid w:val="00F30FA6"/>
    <w:pPr>
      <w:suppressAutoHyphens/>
      <w:autoSpaceDN w:val="0"/>
      <w:spacing w:after="120" w:line="276" w:lineRule="auto"/>
      <w:jc w:val="both"/>
      <w:textAlignment w:val="baseline"/>
    </w:pPr>
    <w:rPr>
      <w:rFonts w:ascii="Tw Cen MT" w:eastAsia="Tw Cen MT" w:hAnsi="Tw Cen MT" w:cs="Tw Cen MT"/>
      <w:kern w:val="3"/>
      <w:sz w:val="24"/>
      <w:szCs w:val="24"/>
      <w:lang w:eastAsia="zh-CN" w:bidi="hi-IN"/>
    </w:rPr>
  </w:style>
  <w:style w:type="character" w:customStyle="1" w:styleId="Carpredefinitoparagrafo1">
    <w:name w:val="Car. predefinito paragrafo1"/>
    <w:rsid w:val="00F30FA6"/>
  </w:style>
  <w:style w:type="paragraph" w:customStyle="1" w:styleId="Standard">
    <w:name w:val="Standard"/>
    <w:rsid w:val="00F30FA6"/>
    <w:pPr>
      <w:autoSpaceDN w:val="0"/>
      <w:spacing w:after="200" w:line="276"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F30FA6"/>
    <w:pPr>
      <w:keepNext/>
      <w:spacing w:before="240" w:after="120"/>
    </w:pPr>
    <w:rPr>
      <w:rFonts w:ascii="Liberation Sans" w:eastAsia="MS Mincho" w:hAnsi="Liberation Sans" w:cs="Tahoma"/>
      <w:sz w:val="28"/>
      <w:szCs w:val="28"/>
    </w:rPr>
  </w:style>
  <w:style w:type="paragraph" w:customStyle="1" w:styleId="Textbody">
    <w:name w:val="Text body"/>
    <w:basedOn w:val="Standard"/>
    <w:rsid w:val="00F30FA6"/>
    <w:pPr>
      <w:spacing w:after="140" w:line="288" w:lineRule="auto"/>
    </w:pPr>
  </w:style>
  <w:style w:type="paragraph" w:customStyle="1" w:styleId="Paragrafoelenco1">
    <w:name w:val="Paragrafo elenco1"/>
    <w:basedOn w:val="Normale1"/>
    <w:rsid w:val="00F30FA6"/>
    <w:pPr>
      <w:numPr>
        <w:numId w:val="13"/>
      </w:numPr>
      <w:spacing w:before="120" w:after="200" w:line="300" w:lineRule="exact"/>
    </w:pPr>
  </w:style>
  <w:style w:type="paragraph" w:customStyle="1" w:styleId="Testonotaapidipagina1">
    <w:name w:val="Testo nota a piè di pagina1"/>
    <w:basedOn w:val="Normale1"/>
    <w:rsid w:val="00F30FA6"/>
    <w:pPr>
      <w:spacing w:after="0" w:line="240" w:lineRule="auto"/>
    </w:pPr>
    <w:rPr>
      <w:rFonts w:ascii="Times New Roman" w:eastAsia="Times New Roman" w:hAnsi="Times New Roman" w:cs="Times New Roman"/>
      <w:sz w:val="20"/>
      <w:szCs w:val="20"/>
      <w:lang w:eastAsia="it-IT"/>
    </w:rPr>
  </w:style>
  <w:style w:type="paragraph" w:customStyle="1" w:styleId="Testofumetto1">
    <w:name w:val="Testo fumetto1"/>
    <w:basedOn w:val="Normale1"/>
    <w:rsid w:val="00F30FA6"/>
    <w:pPr>
      <w:spacing w:after="0" w:line="240" w:lineRule="auto"/>
    </w:pPr>
    <w:rPr>
      <w:rFonts w:ascii="Segoe UI" w:eastAsia="Segoe UI" w:hAnsi="Segoe UI" w:cs="Segoe UI"/>
      <w:sz w:val="18"/>
      <w:szCs w:val="18"/>
    </w:rPr>
  </w:style>
  <w:style w:type="paragraph" w:customStyle="1" w:styleId="NormaleWeb1">
    <w:name w:val="Normale (Web)1"/>
    <w:basedOn w:val="Normale1"/>
    <w:rsid w:val="00F30FA6"/>
    <w:pPr>
      <w:spacing w:before="100" w:after="100" w:line="240" w:lineRule="auto"/>
    </w:pPr>
    <w:rPr>
      <w:rFonts w:ascii="Times New Roman" w:eastAsia="Times New Roman" w:hAnsi="Times New Roman" w:cs="Times New Roman"/>
      <w:lang w:eastAsia="it-IT"/>
    </w:rPr>
  </w:style>
  <w:style w:type="paragraph" w:customStyle="1" w:styleId="Intestazione1">
    <w:name w:val="Intestazione1"/>
    <w:basedOn w:val="Normale1"/>
    <w:rsid w:val="00F30FA6"/>
    <w:pPr>
      <w:tabs>
        <w:tab w:val="center" w:pos="4819"/>
        <w:tab w:val="right" w:pos="9638"/>
      </w:tabs>
      <w:spacing w:after="0" w:line="240" w:lineRule="auto"/>
    </w:pPr>
  </w:style>
  <w:style w:type="paragraph" w:customStyle="1" w:styleId="Pidipagina1">
    <w:name w:val="Piè di pagina1"/>
    <w:basedOn w:val="Normale1"/>
    <w:rsid w:val="00F30FA6"/>
    <w:pPr>
      <w:tabs>
        <w:tab w:val="center" w:pos="4819"/>
        <w:tab w:val="right" w:pos="9638"/>
      </w:tabs>
      <w:spacing w:after="0" w:line="240" w:lineRule="auto"/>
    </w:pPr>
  </w:style>
  <w:style w:type="paragraph" w:customStyle="1" w:styleId="Titolosommario1">
    <w:name w:val="Titolo sommario1"/>
    <w:basedOn w:val="Titolo11"/>
    <w:next w:val="Normale1"/>
    <w:rsid w:val="00F30FA6"/>
    <w:pPr>
      <w:ind w:left="0" w:firstLine="0"/>
    </w:pPr>
  </w:style>
  <w:style w:type="paragraph" w:customStyle="1" w:styleId="Sommario11">
    <w:name w:val="Sommario 11"/>
    <w:basedOn w:val="Normale1"/>
    <w:next w:val="Normale1"/>
    <w:autoRedefine/>
    <w:rsid w:val="00F30FA6"/>
    <w:pPr>
      <w:tabs>
        <w:tab w:val="left" w:pos="440"/>
        <w:tab w:val="right" w:leader="dot" w:pos="8505"/>
      </w:tabs>
      <w:spacing w:after="60" w:line="240" w:lineRule="auto"/>
      <w:ind w:right="-6"/>
    </w:pPr>
  </w:style>
  <w:style w:type="paragraph" w:customStyle="1" w:styleId="Sommario21">
    <w:name w:val="Sommario 21"/>
    <w:basedOn w:val="Normale1"/>
    <w:next w:val="Normale1"/>
    <w:autoRedefine/>
    <w:rsid w:val="00F30FA6"/>
    <w:pPr>
      <w:tabs>
        <w:tab w:val="left" w:pos="880"/>
        <w:tab w:val="right" w:leader="dot" w:pos="8505"/>
      </w:tabs>
      <w:spacing w:after="100"/>
      <w:ind w:left="220" w:right="423"/>
    </w:pPr>
  </w:style>
  <w:style w:type="paragraph" w:customStyle="1" w:styleId="Nessunaspaziatura1">
    <w:name w:val="Nessuna spaziatura1"/>
    <w:rsid w:val="00F30FA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ommario31">
    <w:name w:val="Sommario 31"/>
    <w:basedOn w:val="Normale1"/>
    <w:next w:val="Normale1"/>
    <w:rsid w:val="00F30FA6"/>
    <w:pPr>
      <w:spacing w:after="100"/>
      <w:ind w:left="440"/>
    </w:pPr>
  </w:style>
  <w:style w:type="paragraph" w:customStyle="1" w:styleId="Testocommento1">
    <w:name w:val="Testo commento1"/>
    <w:basedOn w:val="Normale1"/>
    <w:rsid w:val="00F30FA6"/>
    <w:pPr>
      <w:spacing w:line="240" w:lineRule="auto"/>
    </w:pPr>
    <w:rPr>
      <w:sz w:val="20"/>
      <w:szCs w:val="20"/>
    </w:rPr>
  </w:style>
  <w:style w:type="paragraph" w:customStyle="1" w:styleId="Soggettocommento1">
    <w:name w:val="Soggetto commento1"/>
    <w:basedOn w:val="Testocommento1"/>
    <w:next w:val="Testocommento1"/>
    <w:rsid w:val="00F30FA6"/>
    <w:rPr>
      <w:b/>
      <w:bCs/>
    </w:rPr>
  </w:style>
  <w:style w:type="paragraph" w:customStyle="1" w:styleId="Revisione1">
    <w:name w:val="Revisione1"/>
    <w:rsid w:val="00F30FA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idascalia1">
    <w:name w:val="Didascalia1"/>
    <w:basedOn w:val="Normale1"/>
    <w:next w:val="Normale1"/>
    <w:rsid w:val="00F30FA6"/>
    <w:pPr>
      <w:spacing w:line="240" w:lineRule="auto"/>
    </w:pPr>
    <w:rPr>
      <w:b/>
      <w:bCs/>
      <w:color w:val="4F81BD"/>
      <w:sz w:val="18"/>
      <w:szCs w:val="18"/>
    </w:rPr>
  </w:style>
  <w:style w:type="paragraph" w:customStyle="1" w:styleId="Sottotitolo1">
    <w:name w:val="Sottotitolo1"/>
    <w:basedOn w:val="Normale1"/>
    <w:next w:val="Normale1"/>
    <w:rsid w:val="00F30FA6"/>
    <w:rPr>
      <w:rFonts w:ascii="Cambria" w:eastAsia="Times New Roman" w:hAnsi="Cambria" w:cs="Cambria"/>
      <w:b/>
      <w:i/>
      <w:iCs/>
      <w:color w:val="4F81BD"/>
      <w:spacing w:val="15"/>
    </w:rPr>
  </w:style>
  <w:style w:type="paragraph" w:customStyle="1" w:styleId="Indicedellefigure1">
    <w:name w:val="Indice delle figure1"/>
    <w:basedOn w:val="Normale1"/>
    <w:next w:val="Normale1"/>
    <w:rsid w:val="00F30FA6"/>
    <w:pPr>
      <w:spacing w:after="0"/>
      <w:jc w:val="left"/>
    </w:pPr>
    <w:rPr>
      <w:rFonts w:cs="Calibri"/>
      <w:i/>
      <w:iCs/>
      <w:sz w:val="20"/>
      <w:szCs w:val="20"/>
    </w:rPr>
  </w:style>
  <w:style w:type="paragraph" w:customStyle="1" w:styleId="Testonormale1">
    <w:name w:val="Testo normale1"/>
    <w:basedOn w:val="Normale1"/>
    <w:rsid w:val="00F30FA6"/>
    <w:pPr>
      <w:spacing w:after="0" w:line="240" w:lineRule="auto"/>
      <w:jc w:val="left"/>
    </w:pPr>
    <w:rPr>
      <w:rFonts w:ascii="Calibri" w:eastAsia="Calibri" w:hAnsi="Calibri" w:cs="Calibri"/>
      <w:szCs w:val="21"/>
    </w:rPr>
  </w:style>
  <w:style w:type="paragraph" w:customStyle="1" w:styleId="Default">
    <w:name w:val="Default"/>
    <w:rsid w:val="00F30FA6"/>
    <w:pPr>
      <w:suppressAutoHyphens/>
      <w:autoSpaceDE w:val="0"/>
      <w:autoSpaceDN w:val="0"/>
      <w:spacing w:after="0" w:line="240" w:lineRule="auto"/>
      <w:textAlignment w:val="baseline"/>
    </w:pPr>
    <w:rPr>
      <w:rFonts w:ascii="Liberation Serif" w:eastAsia="SimSun" w:hAnsi="Liberation Serif" w:cs="Calibri"/>
      <w:color w:val="000000"/>
      <w:kern w:val="3"/>
      <w:sz w:val="24"/>
      <w:szCs w:val="24"/>
      <w:lang w:eastAsia="zh-CN" w:bidi="hi-IN"/>
    </w:rPr>
  </w:style>
  <w:style w:type="paragraph" w:customStyle="1" w:styleId="Testonotadichiusura1">
    <w:name w:val="Testo nota di chiusura1"/>
    <w:basedOn w:val="Normale1"/>
    <w:rsid w:val="00F30FA6"/>
    <w:pPr>
      <w:spacing w:after="0" w:line="240" w:lineRule="auto"/>
    </w:pPr>
    <w:rPr>
      <w:sz w:val="20"/>
      <w:szCs w:val="20"/>
    </w:rPr>
  </w:style>
  <w:style w:type="paragraph" w:customStyle="1" w:styleId="Appendice1">
    <w:name w:val="Appendice 1"/>
    <w:basedOn w:val="Titolo11"/>
    <w:rsid w:val="00F30FA6"/>
    <w:pPr>
      <w:ind w:left="0" w:firstLine="0"/>
    </w:pPr>
  </w:style>
  <w:style w:type="paragraph" w:customStyle="1" w:styleId="Appendice2">
    <w:name w:val="Appendice 2"/>
    <w:basedOn w:val="Titolo21"/>
    <w:rsid w:val="00F30FA6"/>
    <w:pPr>
      <w:numPr>
        <w:ilvl w:val="0"/>
        <w:numId w:val="11"/>
      </w:numPr>
      <w:spacing w:before="0"/>
      <w:jc w:val="left"/>
    </w:pPr>
  </w:style>
  <w:style w:type="paragraph" w:customStyle="1" w:styleId="App1">
    <w:name w:val="App 1"/>
    <w:basedOn w:val="Titolo11"/>
    <w:next w:val="Normale1"/>
    <w:rsid w:val="00F30FA6"/>
  </w:style>
  <w:style w:type="paragraph" w:customStyle="1" w:styleId="App2">
    <w:name w:val="App 2"/>
    <w:basedOn w:val="Titolo21"/>
    <w:next w:val="Normale1"/>
    <w:rsid w:val="00F30FA6"/>
    <w:pPr>
      <w:numPr>
        <w:ilvl w:val="0"/>
        <w:numId w:val="12"/>
      </w:numPr>
      <w:spacing w:before="0"/>
      <w:jc w:val="left"/>
    </w:pPr>
  </w:style>
  <w:style w:type="paragraph" w:customStyle="1" w:styleId="App3">
    <w:name w:val="App 3"/>
    <w:basedOn w:val="Titolo31"/>
    <w:next w:val="Normale1"/>
    <w:rsid w:val="00F30FA6"/>
    <w:pPr>
      <w:ind w:left="432" w:hanging="432"/>
    </w:pPr>
  </w:style>
  <w:style w:type="paragraph" w:customStyle="1" w:styleId="PreformattatoHTML1">
    <w:name w:val="Preformattato HTML1"/>
    <w:basedOn w:val="Normale1"/>
    <w:rsid w:val="00F3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t-IT"/>
    </w:rPr>
  </w:style>
  <w:style w:type="paragraph" w:customStyle="1" w:styleId="Titolocentratotabellafiguragrafico">
    <w:name w:val="Titolo centrato_tabella_figura_grafico"/>
    <w:basedOn w:val="Normale1"/>
    <w:rsid w:val="00F30FA6"/>
    <w:pPr>
      <w:widowControl w:val="0"/>
      <w:suppressLineNumbers/>
      <w:spacing w:line="240" w:lineRule="auto"/>
      <w:jc w:val="center"/>
    </w:pPr>
    <w:rPr>
      <w:rFonts w:ascii="Arial" w:eastAsia="Times New Roman" w:hAnsi="Arial" w:cs="Arial"/>
      <w:b/>
      <w:bCs/>
      <w:szCs w:val="20"/>
      <w:lang w:val="ru-RU" w:eastAsia="it-IT"/>
    </w:rPr>
  </w:style>
  <w:style w:type="paragraph" w:customStyle="1" w:styleId="Corpodeltesto21">
    <w:name w:val="Corpo del testo 21"/>
    <w:basedOn w:val="Normale1"/>
    <w:rsid w:val="00F30FA6"/>
    <w:pPr>
      <w:spacing w:after="0" w:line="240" w:lineRule="auto"/>
      <w:jc w:val="left"/>
    </w:pPr>
    <w:rPr>
      <w:rFonts w:ascii="Times New Roman" w:eastAsia="Times New Roman" w:hAnsi="Times New Roman" w:cs="Times New Roman"/>
      <w:sz w:val="20"/>
      <w:szCs w:val="20"/>
      <w:lang w:eastAsia="ar-SA"/>
    </w:rPr>
  </w:style>
  <w:style w:type="paragraph" w:customStyle="1" w:styleId="StileFigura">
    <w:name w:val="Stile Figura"/>
    <w:basedOn w:val="Normale1"/>
    <w:autoRedefine/>
    <w:rsid w:val="00F30FA6"/>
    <w:pPr>
      <w:keepLines/>
      <w:tabs>
        <w:tab w:val="left" w:pos="5040"/>
      </w:tabs>
      <w:spacing w:before="60" w:after="60" w:line="240" w:lineRule="auto"/>
      <w:jc w:val="center"/>
    </w:pPr>
    <w:rPr>
      <w:rFonts w:ascii="Calibri" w:eastAsia="Times New Roman" w:hAnsi="Calibri" w:cs="Calibri"/>
      <w:i/>
      <w:sz w:val="18"/>
      <w:szCs w:val="20"/>
      <w:lang w:val="en-US"/>
    </w:rPr>
  </w:style>
  <w:style w:type="paragraph" w:customStyle="1" w:styleId="CHIETITesto">
    <w:name w:val="CHIETI Testo"/>
    <w:basedOn w:val="Normale1"/>
    <w:autoRedefine/>
    <w:rsid w:val="00F30FA6"/>
    <w:pPr>
      <w:spacing w:after="0" w:line="300" w:lineRule="exact"/>
      <w:jc w:val="center"/>
    </w:pPr>
    <w:rPr>
      <w:rFonts w:eastAsia="Arial"/>
      <w:i/>
      <w:color w:val="002060"/>
      <w:sz w:val="20"/>
      <w:lang w:eastAsia="it-IT"/>
    </w:rPr>
  </w:style>
  <w:style w:type="paragraph" w:customStyle="1" w:styleId="CHIETITesto1">
    <w:name w:val="CHIETI Testo1"/>
    <w:basedOn w:val="Normale1"/>
    <w:next w:val="CHIETITesto"/>
    <w:autoRedefine/>
    <w:rsid w:val="00F30FA6"/>
    <w:pPr>
      <w:shd w:val="clear" w:color="auto" w:fill="92D050"/>
      <w:spacing w:before="120" w:after="0" w:line="240" w:lineRule="atLeast"/>
    </w:pPr>
    <w:rPr>
      <w:rFonts w:eastAsia="Arial"/>
      <w:b/>
      <w:bCs/>
      <w:color w:val="FFFFFF"/>
    </w:rPr>
  </w:style>
  <w:style w:type="paragraph" w:customStyle="1" w:styleId="Corpotesto1">
    <w:name w:val="Corpo testo1"/>
    <w:basedOn w:val="Normale1"/>
    <w:rsid w:val="00F30FA6"/>
    <w:pPr>
      <w:widowControl w:val="0"/>
      <w:spacing w:after="0" w:line="240" w:lineRule="auto"/>
      <w:ind w:left="472"/>
    </w:pPr>
    <w:rPr>
      <w:rFonts w:ascii="Calibri" w:eastAsia="Calibri" w:hAnsi="Calibri" w:cs="Calibri"/>
      <w:lang w:val="en-US"/>
    </w:rPr>
  </w:style>
  <w:style w:type="paragraph" w:customStyle="1" w:styleId="TableParagraph">
    <w:name w:val="Table Paragraph"/>
    <w:basedOn w:val="Normale1"/>
    <w:rsid w:val="00F30FA6"/>
    <w:pPr>
      <w:widowControl w:val="0"/>
      <w:spacing w:after="0" w:line="288" w:lineRule="exact"/>
      <w:ind w:left="67"/>
      <w:jc w:val="left"/>
    </w:pPr>
    <w:rPr>
      <w:rFonts w:ascii="Calibri" w:eastAsia="Calibri" w:hAnsi="Calibri" w:cs="Calibri"/>
      <w:lang w:val="en-US"/>
    </w:rPr>
  </w:style>
  <w:style w:type="paragraph" w:customStyle="1" w:styleId="TableContents">
    <w:name w:val="Table Contents"/>
    <w:basedOn w:val="Standard"/>
    <w:rsid w:val="00F30FA6"/>
    <w:pPr>
      <w:suppressLineNumbers/>
    </w:pPr>
  </w:style>
  <w:style w:type="paragraph" w:styleId="Testocommento">
    <w:name w:val="annotation text"/>
    <w:basedOn w:val="Normale1"/>
    <w:link w:val="TestocommentoCarattere"/>
    <w:uiPriority w:val="99"/>
    <w:rsid w:val="00F30FA6"/>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0FA6"/>
    <w:rPr>
      <w:rFonts w:ascii="Tw Cen MT" w:eastAsia="Tw Cen MT" w:hAnsi="Tw Cen MT" w:cs="Tw Cen MT"/>
      <w:kern w:val="3"/>
      <w:sz w:val="20"/>
      <w:szCs w:val="20"/>
      <w:lang w:eastAsia="zh-CN" w:bidi="hi-IN"/>
    </w:rPr>
  </w:style>
  <w:style w:type="paragraph" w:styleId="Soggettocommento">
    <w:name w:val="annotation subject"/>
    <w:basedOn w:val="Testocommento"/>
    <w:next w:val="Testocommento"/>
    <w:link w:val="SoggettocommentoCarattere"/>
    <w:rsid w:val="00F30FA6"/>
    <w:rPr>
      <w:b/>
      <w:bCs/>
    </w:rPr>
  </w:style>
  <w:style w:type="character" w:customStyle="1" w:styleId="SoggettocommentoCarattere">
    <w:name w:val="Soggetto commento Carattere"/>
    <w:basedOn w:val="TestocommentoCarattere"/>
    <w:link w:val="Soggettocommento"/>
    <w:rsid w:val="00F30FA6"/>
    <w:rPr>
      <w:rFonts w:ascii="Tw Cen MT" w:eastAsia="Tw Cen MT" w:hAnsi="Tw Cen MT" w:cs="Tw Cen MT"/>
      <w:b/>
      <w:bCs/>
      <w:kern w:val="3"/>
      <w:sz w:val="20"/>
      <w:szCs w:val="20"/>
      <w:lang w:eastAsia="zh-CN" w:bidi="hi-IN"/>
    </w:rPr>
  </w:style>
  <w:style w:type="paragraph" w:customStyle="1" w:styleId="Elenco1">
    <w:name w:val="Elenco1"/>
    <w:basedOn w:val="Textbody"/>
    <w:rsid w:val="00F30FA6"/>
  </w:style>
  <w:style w:type="paragraph" w:customStyle="1" w:styleId="Index">
    <w:name w:val="Index"/>
    <w:basedOn w:val="Standard"/>
    <w:rsid w:val="00F30FA6"/>
    <w:pPr>
      <w:suppressLineNumbers/>
    </w:pPr>
  </w:style>
  <w:style w:type="paragraph" w:customStyle="1" w:styleId="ContentsHeading">
    <w:name w:val="Contents Heading"/>
    <w:basedOn w:val="Heading"/>
    <w:rsid w:val="00F30FA6"/>
    <w:pPr>
      <w:suppressLineNumbers/>
    </w:pPr>
    <w:rPr>
      <w:b/>
      <w:bCs/>
      <w:sz w:val="32"/>
      <w:szCs w:val="32"/>
    </w:rPr>
  </w:style>
  <w:style w:type="paragraph" w:customStyle="1" w:styleId="Footnote">
    <w:name w:val="Footnote"/>
    <w:basedOn w:val="Standard"/>
    <w:rsid w:val="00F30FA6"/>
  </w:style>
  <w:style w:type="character" w:styleId="Rimandocommento">
    <w:name w:val="annotation reference"/>
    <w:basedOn w:val="Carpredefinitoparagrafo1"/>
    <w:uiPriority w:val="99"/>
    <w:rsid w:val="00F30FA6"/>
    <w:rPr>
      <w:sz w:val="16"/>
      <w:szCs w:val="16"/>
    </w:rPr>
  </w:style>
  <w:style w:type="character" w:customStyle="1" w:styleId="FootnoteTextChar">
    <w:name w:val="Footnote Text Char"/>
    <w:basedOn w:val="Carpredefinitoparagrafo1"/>
    <w:rsid w:val="00F30FA6"/>
    <w:rPr>
      <w:rFonts w:ascii="Times New Roman" w:eastAsia="Times New Roman" w:hAnsi="Times New Roman" w:cs="Times New Roman"/>
      <w:sz w:val="20"/>
      <w:szCs w:val="20"/>
      <w:lang w:eastAsia="it-IT"/>
    </w:rPr>
  </w:style>
  <w:style w:type="character" w:customStyle="1" w:styleId="Rimandonotaapidipagina1">
    <w:name w:val="Rimando nota a piè di pagina1"/>
    <w:basedOn w:val="Carpredefinitoparagrafo1"/>
    <w:rsid w:val="00F30FA6"/>
    <w:rPr>
      <w:position w:val="0"/>
      <w:vertAlign w:val="superscript"/>
    </w:rPr>
  </w:style>
  <w:style w:type="character" w:customStyle="1" w:styleId="BalloonTextChar">
    <w:name w:val="Balloon Text Char"/>
    <w:basedOn w:val="Carpredefinitoparagrafo1"/>
    <w:rsid w:val="00F30FA6"/>
    <w:rPr>
      <w:rFonts w:ascii="Tahoma" w:eastAsia="Tahoma" w:hAnsi="Tahoma" w:cs="Tahoma"/>
      <w:sz w:val="16"/>
      <w:szCs w:val="16"/>
    </w:rPr>
  </w:style>
  <w:style w:type="character" w:customStyle="1" w:styleId="Collegamentoipertestuale1">
    <w:name w:val="Collegamento ipertestuale1"/>
    <w:basedOn w:val="Carpredefinitoparagrafo1"/>
    <w:rsid w:val="00F30FA6"/>
    <w:rPr>
      <w:color w:val="0563C1"/>
      <w:u w:val="single"/>
    </w:rPr>
  </w:style>
  <w:style w:type="character" w:customStyle="1" w:styleId="Heading1Char">
    <w:name w:val="Heading 1 Char"/>
    <w:basedOn w:val="Carpredefinitoparagrafo1"/>
    <w:rsid w:val="00F30FA6"/>
    <w:rPr>
      <w:rFonts w:ascii="Tw Cen MT" w:eastAsia="Times New Roman" w:hAnsi="Tw Cen MT" w:cs="Times New Roman"/>
      <w:b/>
      <w:bCs/>
      <w:color w:val="92D050"/>
      <w:sz w:val="32"/>
      <w:szCs w:val="28"/>
    </w:rPr>
  </w:style>
  <w:style w:type="character" w:customStyle="1" w:styleId="Heading2Char">
    <w:name w:val="Heading 2 Char"/>
    <w:basedOn w:val="Carpredefinitoparagrafo1"/>
    <w:rsid w:val="00F30FA6"/>
    <w:rPr>
      <w:rFonts w:ascii="Cambria" w:eastAsia="Times New Roman" w:hAnsi="Cambria" w:cs="Times New Roman"/>
      <w:b/>
      <w:bCs/>
      <w:color w:val="4F81BD"/>
      <w:sz w:val="26"/>
      <w:szCs w:val="26"/>
    </w:rPr>
  </w:style>
  <w:style w:type="character" w:customStyle="1" w:styleId="Heading3Char">
    <w:name w:val="Heading 3 Char"/>
    <w:basedOn w:val="Carpredefinitoparagrafo1"/>
    <w:rsid w:val="00F30FA6"/>
    <w:rPr>
      <w:rFonts w:ascii="Tw Cen MT" w:eastAsia="Times New Roman" w:hAnsi="Tw Cen MT" w:cs="Times New Roman"/>
      <w:b/>
      <w:bCs/>
      <w:iCs/>
      <w:sz w:val="28"/>
    </w:rPr>
  </w:style>
  <w:style w:type="character" w:customStyle="1" w:styleId="Heading4Char">
    <w:name w:val="Heading 4 Char"/>
    <w:basedOn w:val="Carpredefinitoparagrafo1"/>
    <w:rsid w:val="00F30FA6"/>
    <w:rPr>
      <w:rFonts w:ascii="Cambria" w:eastAsia="Times New Roman" w:hAnsi="Cambria" w:cs="Times New Roman"/>
      <w:bCs/>
      <w:i/>
      <w:iCs/>
      <w:color w:val="000000"/>
      <w:u w:val="single"/>
    </w:rPr>
  </w:style>
  <w:style w:type="character" w:customStyle="1" w:styleId="Heading5Char">
    <w:name w:val="Heading 5 Char"/>
    <w:basedOn w:val="Carpredefinitoparagrafo1"/>
    <w:rsid w:val="00F30FA6"/>
    <w:rPr>
      <w:rFonts w:ascii="Cambria" w:eastAsia="Times New Roman" w:hAnsi="Cambria" w:cs="Times New Roman"/>
      <w:color w:val="243F60"/>
      <w:u w:val="single"/>
    </w:rPr>
  </w:style>
  <w:style w:type="character" w:customStyle="1" w:styleId="Heading6Char">
    <w:name w:val="Heading 6 Char"/>
    <w:basedOn w:val="Carpredefinitoparagrafo1"/>
    <w:rsid w:val="00F30FA6"/>
    <w:rPr>
      <w:rFonts w:ascii="Cambria" w:eastAsia="Times New Roman" w:hAnsi="Cambria" w:cs="Times New Roman"/>
      <w:i/>
      <w:iCs/>
      <w:color w:val="243F60"/>
    </w:rPr>
  </w:style>
  <w:style w:type="character" w:customStyle="1" w:styleId="Heading7Char">
    <w:name w:val="Heading 7 Char"/>
    <w:basedOn w:val="Carpredefinitoparagrafo1"/>
    <w:rsid w:val="00F30FA6"/>
    <w:rPr>
      <w:rFonts w:ascii="Cambria" w:eastAsia="Times New Roman" w:hAnsi="Cambria" w:cs="Times New Roman"/>
      <w:i/>
      <w:iCs/>
      <w:color w:val="404040"/>
    </w:rPr>
  </w:style>
  <w:style w:type="character" w:customStyle="1" w:styleId="Heading8Char">
    <w:name w:val="Heading 8 Char"/>
    <w:basedOn w:val="Carpredefinitoparagrafo1"/>
    <w:rsid w:val="00F30FA6"/>
    <w:rPr>
      <w:rFonts w:ascii="Cambria" w:eastAsia="Times New Roman" w:hAnsi="Cambria" w:cs="Times New Roman"/>
      <w:color w:val="404040"/>
      <w:sz w:val="20"/>
      <w:szCs w:val="20"/>
    </w:rPr>
  </w:style>
  <w:style w:type="character" w:customStyle="1" w:styleId="Heading9Char">
    <w:name w:val="Heading 9 Char"/>
    <w:basedOn w:val="Carpredefinitoparagrafo1"/>
    <w:rsid w:val="00F30FA6"/>
    <w:rPr>
      <w:rFonts w:ascii="Cambria" w:eastAsia="Times New Roman" w:hAnsi="Cambria" w:cs="Times New Roman"/>
      <w:i/>
      <w:iCs/>
      <w:color w:val="404040"/>
      <w:sz w:val="20"/>
      <w:szCs w:val="20"/>
    </w:rPr>
  </w:style>
  <w:style w:type="character" w:customStyle="1" w:styleId="HeaderChar">
    <w:name w:val="Header Char"/>
    <w:basedOn w:val="Carpredefinitoparagrafo1"/>
    <w:rsid w:val="00F30FA6"/>
  </w:style>
  <w:style w:type="character" w:customStyle="1" w:styleId="FooterChar">
    <w:name w:val="Footer Char"/>
    <w:basedOn w:val="Carpredefinitoparagrafo1"/>
    <w:rsid w:val="00F30FA6"/>
  </w:style>
  <w:style w:type="character" w:customStyle="1" w:styleId="longtext">
    <w:name w:val="long_text"/>
    <w:basedOn w:val="Carpredefinitoparagrafo1"/>
    <w:rsid w:val="00F30FA6"/>
  </w:style>
  <w:style w:type="character" w:customStyle="1" w:styleId="Rimandocommento1">
    <w:name w:val="Rimando commento1"/>
    <w:basedOn w:val="Carpredefinitoparagrafo1"/>
    <w:rsid w:val="00F30FA6"/>
    <w:rPr>
      <w:sz w:val="16"/>
      <w:szCs w:val="16"/>
    </w:rPr>
  </w:style>
  <w:style w:type="character" w:customStyle="1" w:styleId="CommentTextChar">
    <w:name w:val="Comment Text Char"/>
    <w:basedOn w:val="Carpredefinitoparagrafo1"/>
    <w:rsid w:val="00F30FA6"/>
    <w:rPr>
      <w:sz w:val="20"/>
      <w:szCs w:val="20"/>
    </w:rPr>
  </w:style>
  <w:style w:type="character" w:customStyle="1" w:styleId="CommentSubjectChar">
    <w:name w:val="Comment Subject Char"/>
    <w:basedOn w:val="CommentTextChar"/>
    <w:rsid w:val="00F30FA6"/>
    <w:rPr>
      <w:b/>
      <w:bCs/>
      <w:sz w:val="20"/>
      <w:szCs w:val="20"/>
    </w:rPr>
  </w:style>
  <w:style w:type="character" w:customStyle="1" w:styleId="corsivo">
    <w:name w:val="corsivo"/>
    <w:basedOn w:val="Carpredefinitoparagrafo1"/>
    <w:rsid w:val="00F30FA6"/>
  </w:style>
  <w:style w:type="character" w:customStyle="1" w:styleId="SubtitleChar">
    <w:name w:val="Subtitle Char"/>
    <w:basedOn w:val="Carpredefinitoparagrafo1"/>
    <w:rsid w:val="00F30FA6"/>
    <w:rPr>
      <w:rFonts w:ascii="Cambria" w:eastAsia="Times New Roman" w:hAnsi="Cambria" w:cs="Times New Roman"/>
      <w:b/>
      <w:i/>
      <w:iCs/>
      <w:color w:val="4F81BD"/>
      <w:spacing w:val="15"/>
      <w:szCs w:val="24"/>
    </w:rPr>
  </w:style>
  <w:style w:type="character" w:customStyle="1" w:styleId="Enfasiintensa1">
    <w:name w:val="Enfasi intensa1"/>
    <w:basedOn w:val="Carpredefinitoparagrafo1"/>
    <w:rsid w:val="00F30FA6"/>
    <w:rPr>
      <w:b/>
      <w:bCs/>
      <w:i/>
      <w:iCs/>
      <w:color w:val="4F81BD"/>
    </w:rPr>
  </w:style>
  <w:style w:type="character" w:customStyle="1" w:styleId="Collegamentovisitato1">
    <w:name w:val="Collegamento visitato1"/>
    <w:basedOn w:val="Carpredefinitoparagrafo1"/>
    <w:rsid w:val="00F30FA6"/>
    <w:rPr>
      <w:color w:val="800080"/>
      <w:u w:val="single"/>
    </w:rPr>
  </w:style>
  <w:style w:type="character" w:customStyle="1" w:styleId="PlainTextChar">
    <w:name w:val="Plain Text Char"/>
    <w:basedOn w:val="Carpredefinitoparagrafo1"/>
    <w:rsid w:val="00F30FA6"/>
    <w:rPr>
      <w:rFonts w:ascii="Calibri" w:eastAsia="Calibri" w:hAnsi="Calibri" w:cs="Calibri"/>
      <w:szCs w:val="21"/>
    </w:rPr>
  </w:style>
  <w:style w:type="character" w:customStyle="1" w:styleId="EndnoteTextChar">
    <w:name w:val="Endnote Text Char"/>
    <w:basedOn w:val="Carpredefinitoparagrafo1"/>
    <w:rsid w:val="00F30FA6"/>
    <w:rPr>
      <w:sz w:val="20"/>
      <w:szCs w:val="20"/>
    </w:rPr>
  </w:style>
  <w:style w:type="character" w:customStyle="1" w:styleId="Rimandonotadichiusura1">
    <w:name w:val="Rimando nota di chiusura1"/>
    <w:basedOn w:val="Carpredefinitoparagrafo1"/>
    <w:rsid w:val="00F30FA6"/>
    <w:rPr>
      <w:position w:val="0"/>
      <w:vertAlign w:val="superscript"/>
    </w:rPr>
  </w:style>
  <w:style w:type="character" w:customStyle="1" w:styleId="Enfasigrassetto1">
    <w:name w:val="Enfasi (grassetto)1"/>
    <w:basedOn w:val="Carpredefinitoparagrafo1"/>
    <w:rsid w:val="00F30FA6"/>
    <w:rPr>
      <w:b/>
      <w:bCs/>
    </w:rPr>
  </w:style>
  <w:style w:type="character" w:customStyle="1" w:styleId="st">
    <w:name w:val="st"/>
    <w:basedOn w:val="Carpredefinitoparagrafo1"/>
    <w:rsid w:val="00F30FA6"/>
  </w:style>
  <w:style w:type="character" w:customStyle="1" w:styleId="apple-converted-space">
    <w:name w:val="apple-converted-space"/>
    <w:basedOn w:val="Carpredefinitoparagrafo1"/>
    <w:rsid w:val="00F30FA6"/>
  </w:style>
  <w:style w:type="character" w:customStyle="1" w:styleId="CitazioneHTML1">
    <w:name w:val="Citazione HTML1"/>
    <w:basedOn w:val="Carpredefinitoparagrafo1"/>
    <w:rsid w:val="00F30FA6"/>
    <w:rPr>
      <w:i/>
      <w:iCs/>
    </w:rPr>
  </w:style>
  <w:style w:type="character" w:customStyle="1" w:styleId="Testosegnaposto1">
    <w:name w:val="Testo segnaposto1"/>
    <w:basedOn w:val="Carpredefinitoparagrafo1"/>
    <w:rsid w:val="00F30FA6"/>
    <w:rPr>
      <w:color w:val="808080"/>
    </w:rPr>
  </w:style>
  <w:style w:type="character" w:customStyle="1" w:styleId="Appendice1Char">
    <w:name w:val="Appendice 1 Char"/>
    <w:basedOn w:val="Heading1Char"/>
    <w:rsid w:val="00F30FA6"/>
    <w:rPr>
      <w:rFonts w:ascii="Cambria" w:eastAsia="Times New Roman" w:hAnsi="Cambria" w:cs="Times New Roman"/>
      <w:b/>
      <w:bCs/>
      <w:color w:val="365F91"/>
      <w:sz w:val="28"/>
      <w:szCs w:val="28"/>
    </w:rPr>
  </w:style>
  <w:style w:type="character" w:customStyle="1" w:styleId="Appendice2Char">
    <w:name w:val="Appendice 2 Char"/>
    <w:basedOn w:val="Heading2Char"/>
    <w:rsid w:val="00F30FA6"/>
    <w:rPr>
      <w:rFonts w:ascii="Cambria" w:eastAsia="Times New Roman" w:hAnsi="Cambria" w:cs="Times New Roman"/>
      <w:b/>
      <w:bCs/>
      <w:color w:val="4F81BD"/>
      <w:sz w:val="26"/>
      <w:szCs w:val="26"/>
    </w:rPr>
  </w:style>
  <w:style w:type="character" w:customStyle="1" w:styleId="App1Char">
    <w:name w:val="App 1 Char"/>
    <w:basedOn w:val="Heading1Char"/>
    <w:rsid w:val="00F30FA6"/>
    <w:rPr>
      <w:rFonts w:ascii="Tw Cen MT" w:eastAsia="Times New Roman" w:hAnsi="Tw Cen MT" w:cs="Times New Roman"/>
      <w:b/>
      <w:bCs/>
      <w:color w:val="92D050"/>
      <w:sz w:val="32"/>
      <w:szCs w:val="28"/>
    </w:rPr>
  </w:style>
  <w:style w:type="character" w:customStyle="1" w:styleId="App2Char">
    <w:name w:val="App 2 Char"/>
    <w:basedOn w:val="Heading2Char"/>
    <w:rsid w:val="00F30FA6"/>
    <w:rPr>
      <w:rFonts w:ascii="Cambria" w:eastAsia="Times New Roman" w:hAnsi="Cambria" w:cs="Times New Roman"/>
      <w:b/>
      <w:bCs/>
      <w:color w:val="4F81BD"/>
      <w:sz w:val="26"/>
      <w:szCs w:val="26"/>
    </w:rPr>
  </w:style>
  <w:style w:type="character" w:customStyle="1" w:styleId="App3Char">
    <w:name w:val="App 3 Char"/>
    <w:basedOn w:val="Heading3Char"/>
    <w:rsid w:val="00F30FA6"/>
    <w:rPr>
      <w:rFonts w:ascii="Cambria" w:eastAsia="Times New Roman" w:hAnsi="Cambria" w:cs="Times New Roman"/>
      <w:b/>
      <w:bCs/>
      <w:i w:val="0"/>
      <w:iCs/>
      <w:color w:val="4F81BD"/>
      <w:sz w:val="28"/>
    </w:rPr>
  </w:style>
  <w:style w:type="character" w:customStyle="1" w:styleId="HTMLPreformattedChar">
    <w:name w:val="HTML Preformatted Char"/>
    <w:basedOn w:val="Carpredefinitoparagrafo1"/>
    <w:rsid w:val="00F30FA6"/>
    <w:rPr>
      <w:rFonts w:ascii="Courier New" w:eastAsia="Times New Roman" w:hAnsi="Courier New" w:cs="Courier New"/>
      <w:sz w:val="20"/>
      <w:szCs w:val="20"/>
      <w:lang w:eastAsia="it-IT"/>
    </w:rPr>
  </w:style>
  <w:style w:type="character" w:customStyle="1" w:styleId="TitolocentratotabellafiguragraficoCarattere">
    <w:name w:val="Titolo centrato_tabella_figura_grafico Carattere"/>
    <w:basedOn w:val="Carpredefinitoparagrafo1"/>
    <w:rsid w:val="00F30FA6"/>
    <w:rPr>
      <w:rFonts w:ascii="Arial" w:eastAsia="Times New Roman" w:hAnsi="Arial" w:cs="Times New Roman"/>
      <w:b/>
      <w:bCs/>
      <w:szCs w:val="20"/>
      <w:lang w:val="ru-RU" w:eastAsia="it-IT"/>
    </w:rPr>
  </w:style>
  <w:style w:type="character" w:customStyle="1" w:styleId="Enfasicorsivo1">
    <w:name w:val="Enfasi (corsivo)1"/>
    <w:basedOn w:val="Carpredefinitoparagrafo1"/>
    <w:rsid w:val="00F30FA6"/>
    <w:rPr>
      <w:i/>
      <w:iCs/>
    </w:rPr>
  </w:style>
  <w:style w:type="character" w:customStyle="1" w:styleId="StileFiguraCarattere">
    <w:name w:val="Stile Figura Carattere"/>
    <w:rsid w:val="00F30FA6"/>
    <w:rPr>
      <w:rFonts w:ascii="Calibri" w:eastAsia="Times New Roman" w:hAnsi="Calibri" w:cs="Times New Roman"/>
      <w:i/>
      <w:sz w:val="18"/>
      <w:szCs w:val="20"/>
      <w:lang w:val="en-US"/>
    </w:rPr>
  </w:style>
  <w:style w:type="character" w:customStyle="1" w:styleId="BodyTextChar">
    <w:name w:val="Body Text Char"/>
    <w:basedOn w:val="Carpredefinitoparagrafo1"/>
    <w:rsid w:val="00F30FA6"/>
    <w:rPr>
      <w:rFonts w:ascii="Calibri" w:eastAsia="Calibri" w:hAnsi="Calibri" w:cs="Calibri"/>
      <w:sz w:val="24"/>
      <w:szCs w:val="24"/>
      <w:lang w:val="en-US"/>
    </w:rPr>
  </w:style>
  <w:style w:type="character" w:customStyle="1" w:styleId="CommentTextChar1">
    <w:name w:val="Comment Text Char1"/>
    <w:basedOn w:val="Carpredefinitoparagrafo1"/>
    <w:rsid w:val="00F30FA6"/>
    <w:rPr>
      <w:rFonts w:ascii="Tw Cen MT" w:eastAsia="Tw Cen MT" w:hAnsi="Tw Cen MT" w:cs="Tw Cen MT"/>
      <w:sz w:val="20"/>
      <w:szCs w:val="20"/>
    </w:rPr>
  </w:style>
  <w:style w:type="character" w:customStyle="1" w:styleId="CommentSubjectChar1">
    <w:name w:val="Comment Subject Char1"/>
    <w:basedOn w:val="CommentTextChar1"/>
    <w:rsid w:val="00F30FA6"/>
    <w:rPr>
      <w:rFonts w:ascii="Tw Cen MT" w:eastAsia="Tw Cen MT" w:hAnsi="Tw Cen MT" w:cs="Tw Cen MT"/>
      <w:b/>
      <w:bCs/>
      <w:sz w:val="20"/>
      <w:szCs w:val="20"/>
    </w:rPr>
  </w:style>
  <w:style w:type="character" w:customStyle="1" w:styleId="BalloonTextChar1">
    <w:name w:val="Balloon Text Char1"/>
    <w:basedOn w:val="Carpredefinitoparagrafo1"/>
    <w:rsid w:val="00F30FA6"/>
    <w:rPr>
      <w:rFonts w:ascii="Segoe UI" w:eastAsia="Tw Cen MT" w:hAnsi="Segoe UI" w:cs="Segoe UI"/>
      <w:sz w:val="18"/>
      <w:szCs w:val="18"/>
    </w:rPr>
  </w:style>
  <w:style w:type="character" w:customStyle="1" w:styleId="FootnoteSymbol">
    <w:name w:val="Footnote Symbol"/>
    <w:rsid w:val="00F30FA6"/>
  </w:style>
  <w:style w:type="character" w:customStyle="1" w:styleId="EndnoteSymbol">
    <w:name w:val="Endnote Symbol"/>
    <w:rsid w:val="00F30FA6"/>
  </w:style>
  <w:style w:type="character" w:customStyle="1" w:styleId="Internetlink">
    <w:name w:val="Internet link"/>
    <w:rsid w:val="00F30FA6"/>
    <w:rPr>
      <w:color w:val="000080"/>
      <w:u w:val="single"/>
    </w:rPr>
  </w:style>
  <w:style w:type="character" w:customStyle="1" w:styleId="BulletSymbols">
    <w:name w:val="Bullet Symbols"/>
    <w:rsid w:val="00F30FA6"/>
    <w:rPr>
      <w:rFonts w:ascii="OpenSymbol" w:eastAsia="OpenSymbol" w:hAnsi="OpenSymbol" w:cs="OpenSymbol"/>
    </w:rPr>
  </w:style>
  <w:style w:type="character" w:customStyle="1" w:styleId="Footnoteanchor">
    <w:name w:val="Footnote anchor"/>
    <w:rsid w:val="00F30FA6"/>
    <w:rPr>
      <w:position w:val="0"/>
      <w:vertAlign w:val="superscript"/>
    </w:rPr>
  </w:style>
  <w:style w:type="character" w:customStyle="1" w:styleId="Carpredefinitoparagrafo2">
    <w:name w:val="Car. predefinito paragrafo2"/>
    <w:rsid w:val="00F30FA6"/>
  </w:style>
  <w:style w:type="character" w:customStyle="1" w:styleId="DefaultParagraphFont-a3405b5">
    <w:name w:val="Default Paragraph Font-a3405b5"/>
    <w:rsid w:val="00F30FA6"/>
  </w:style>
  <w:style w:type="character" w:customStyle="1" w:styleId="DefaultParagraphFont-adadc75">
    <w:name w:val="Default Paragraph Font-adadc75"/>
    <w:rsid w:val="00F30FA6"/>
  </w:style>
  <w:style w:type="character" w:customStyle="1" w:styleId="WWCharLFO1LVL2">
    <w:name w:val="WW_CharLFO1LVL2"/>
    <w:rsid w:val="00F30FA6"/>
    <w:rPr>
      <w:rFonts w:ascii="Courier New" w:eastAsia="Courier New" w:hAnsi="Courier New" w:cs="Courier New"/>
    </w:rPr>
  </w:style>
  <w:style w:type="character" w:customStyle="1" w:styleId="DefaultParagraphFont-acba57b">
    <w:name w:val="Default Paragraph Font-acba57b"/>
    <w:rsid w:val="00F30FA6"/>
  </w:style>
  <w:style w:type="character" w:customStyle="1" w:styleId="DefaultParagraphFont-a1f1f55">
    <w:name w:val="Default Paragraph Font-a1f1f55"/>
    <w:rsid w:val="00F30FA6"/>
  </w:style>
  <w:style w:type="character" w:customStyle="1" w:styleId="DefaultParagraphFont-a241ef3">
    <w:name w:val="Default Paragraph Font-a241ef3"/>
    <w:rsid w:val="00F30FA6"/>
  </w:style>
  <w:style w:type="character" w:customStyle="1" w:styleId="DefaultParagraphFont-a7ba75c">
    <w:name w:val="Default Paragraph Font-a7ba75c"/>
    <w:rsid w:val="00F30FA6"/>
  </w:style>
  <w:style w:type="character" w:customStyle="1" w:styleId="Carpredefinitoparagrafo-ad5b92e">
    <w:name w:val="Car. predefinito paragrafo-ad5b92e"/>
    <w:rsid w:val="00F30FA6"/>
  </w:style>
  <w:style w:type="paragraph" w:customStyle="1" w:styleId="Normale-ad0772b">
    <w:name w:val="Normale-ad0772b"/>
    <w:rsid w:val="00F30FA6"/>
    <w:pPr>
      <w:suppressAutoHyphens/>
      <w:autoSpaceDN w:val="0"/>
      <w:spacing w:line="300" w:lineRule="exact"/>
      <w:jc w:val="both"/>
      <w:textAlignment w:val="baseline"/>
    </w:pPr>
    <w:rPr>
      <w:rFonts w:ascii="Tw Cen MT" w:eastAsia="Tw Cen MT" w:hAnsi="Tw Cen MT" w:cs="Tw Cen MT"/>
      <w:kern w:val="3"/>
      <w:sz w:val="24"/>
      <w:szCs w:val="24"/>
      <w:lang w:eastAsia="zh-CN" w:bidi="hi-IN"/>
    </w:rPr>
  </w:style>
  <w:style w:type="character" w:customStyle="1" w:styleId="Carpredefinitoparagrafo-a899c49">
    <w:name w:val="Car. predefinito paragrafo-a899c49"/>
    <w:rsid w:val="00F30FA6"/>
  </w:style>
  <w:style w:type="character" w:customStyle="1" w:styleId="Internetlink1">
    <w:name w:val="Internet link1"/>
    <w:rsid w:val="00F30FA6"/>
    <w:rPr>
      <w:color w:val="000080"/>
      <w:u w:val="single"/>
    </w:rPr>
  </w:style>
  <w:style w:type="character" w:customStyle="1" w:styleId="Carpredefinitoparagrafo-adf1d9e">
    <w:name w:val="Car. predefinito paragrafo-adf1d9e"/>
    <w:rsid w:val="00F30FA6"/>
  </w:style>
  <w:style w:type="character" w:customStyle="1" w:styleId="Carpredefinitoparagrafo-a21e0fd">
    <w:name w:val="Car. predefinito paragrafo-a21e0fd"/>
    <w:rsid w:val="00F30FA6"/>
  </w:style>
  <w:style w:type="character" w:customStyle="1" w:styleId="Carpredefinitoparagrafo-a81865d">
    <w:name w:val="Car. predefinito paragrafo-a81865d"/>
    <w:rsid w:val="00F30FA6"/>
  </w:style>
  <w:style w:type="character" w:customStyle="1" w:styleId="Carpredefinitoparagrafo-aad4786">
    <w:name w:val="Car. predefinito paragrafo-aad4786"/>
    <w:rsid w:val="00F30FA6"/>
  </w:style>
  <w:style w:type="character" w:customStyle="1" w:styleId="Carpredefinitoparagrafo-aae72b9">
    <w:name w:val="Car. predefinito paragrafo-aae72b9"/>
    <w:rsid w:val="00F30FA6"/>
  </w:style>
  <w:style w:type="character" w:customStyle="1" w:styleId="Carpredefinitoparagrafo-a51d378">
    <w:name w:val="Car. predefinito paragrafo-a51d378"/>
    <w:rsid w:val="00F30FA6"/>
  </w:style>
  <w:style w:type="character" w:customStyle="1" w:styleId="Carpredefinitoparagrafo-a7247be">
    <w:name w:val="Car. predefinito paragrafo-a7247be"/>
    <w:rsid w:val="00F30FA6"/>
  </w:style>
  <w:style w:type="character" w:customStyle="1" w:styleId="Carpredefinitoparagrafo-a96c1cf">
    <w:name w:val="Car. predefinito paragrafo-a96c1cf"/>
    <w:rsid w:val="00F30FA6"/>
  </w:style>
  <w:style w:type="character" w:customStyle="1" w:styleId="Carpredefinitoparagrafo-a027e5a">
    <w:name w:val="Car. predefinito paragrafo-a027e5a"/>
    <w:rsid w:val="00F30FA6"/>
  </w:style>
  <w:style w:type="character" w:customStyle="1" w:styleId="Carpredefinitoparagrafo-a778d7d">
    <w:name w:val="Car. predefinito paragrafo-a778d7d"/>
    <w:rsid w:val="00F30FA6"/>
  </w:style>
  <w:style w:type="character" w:customStyle="1" w:styleId="Internetlink-a9a0bb1">
    <w:name w:val="Internet link-a9a0bb1"/>
    <w:rsid w:val="00F30FA6"/>
    <w:rPr>
      <w:color w:val="000080"/>
      <w:u w:val="single"/>
    </w:rPr>
  </w:style>
  <w:style w:type="character" w:customStyle="1" w:styleId="Carpredefinitoparagrafo-aec38a6">
    <w:name w:val="Car. predefinito paragrafo-aec38a6"/>
    <w:rsid w:val="00F30FA6"/>
  </w:style>
  <w:style w:type="character" w:customStyle="1" w:styleId="Carpredefinitoparagrafo-a1dfe62">
    <w:name w:val="Car. predefinito paragrafo-a1dfe62"/>
    <w:rsid w:val="00F30FA6"/>
  </w:style>
  <w:style w:type="character" w:customStyle="1" w:styleId="Carpredefinitoparagrafo-aeb7da4">
    <w:name w:val="Car. predefinito paragrafo-aeb7da4"/>
    <w:rsid w:val="00F30FA6"/>
  </w:style>
  <w:style w:type="paragraph" w:customStyle="1" w:styleId="Testonotaapidipagina2">
    <w:name w:val="Testo nota a piè di pagina2"/>
    <w:basedOn w:val="Normale-ad0772b"/>
    <w:rsid w:val="00F30FA6"/>
    <w:pPr>
      <w:spacing w:after="0" w:line="240" w:lineRule="auto"/>
    </w:pPr>
    <w:rPr>
      <w:sz w:val="20"/>
      <w:szCs w:val="20"/>
    </w:rPr>
  </w:style>
  <w:style w:type="character" w:customStyle="1" w:styleId="Carpredefinitoparagrafo-ac2eb10">
    <w:name w:val="Car. predefinito paragrafo-ac2eb10"/>
    <w:rsid w:val="00F30FA6"/>
  </w:style>
  <w:style w:type="character" w:customStyle="1" w:styleId="Carpredefinitoparagrafo-acfb991">
    <w:name w:val="Car. predefinito paragrafo-acfb991"/>
    <w:rsid w:val="00F30FA6"/>
  </w:style>
  <w:style w:type="paragraph" w:customStyle="1" w:styleId="Testonotaapidipagina-afee28a">
    <w:name w:val="Testo nota a piè di pagina-afee28a"/>
    <w:basedOn w:val="Normale-ad0772b"/>
    <w:rsid w:val="00F30FA6"/>
    <w:pPr>
      <w:spacing w:after="0" w:line="240" w:lineRule="auto"/>
    </w:pPr>
    <w:rPr>
      <w:sz w:val="20"/>
      <w:szCs w:val="20"/>
    </w:rPr>
  </w:style>
  <w:style w:type="character" w:customStyle="1" w:styleId="Carpredefinitoparagrafo-a616d66">
    <w:name w:val="Car. predefinito paragrafo-a616d66"/>
    <w:rsid w:val="00F30FA6"/>
  </w:style>
  <w:style w:type="character" w:customStyle="1" w:styleId="Carpredefinitoparagrafo-a403376">
    <w:name w:val="Car. predefinito paragrafo-a403376"/>
    <w:rsid w:val="00F30FA6"/>
  </w:style>
  <w:style w:type="character" w:customStyle="1" w:styleId="Carpredefinitoparagrafo-a95ccad">
    <w:name w:val="Car. predefinito paragrafo-a95ccad"/>
    <w:rsid w:val="00F30FA6"/>
  </w:style>
  <w:style w:type="character" w:customStyle="1" w:styleId="Internetlink-a0bcb7e">
    <w:name w:val="Internet link-a0bcb7e"/>
    <w:rsid w:val="00F30FA6"/>
    <w:rPr>
      <w:color w:val="000080"/>
      <w:u w:val="single"/>
    </w:rPr>
  </w:style>
  <w:style w:type="character" w:customStyle="1" w:styleId="Carpredefinitoparagrafo-a070175">
    <w:name w:val="Car. predefinito paragrafo-a070175"/>
    <w:rsid w:val="00F30FA6"/>
  </w:style>
  <w:style w:type="character" w:customStyle="1" w:styleId="DefaultParagraphFont-a250a5d">
    <w:name w:val="Default Paragraph Font-a250a5d"/>
    <w:rsid w:val="00F30FA6"/>
  </w:style>
  <w:style w:type="character" w:customStyle="1" w:styleId="Carpredefinitoparagrafo-a20dc67">
    <w:name w:val="Car. predefinito paragrafo-a20dc67"/>
    <w:rsid w:val="00F30FA6"/>
  </w:style>
  <w:style w:type="character" w:customStyle="1" w:styleId="DefaultParagraphFont-ac4b109">
    <w:name w:val="Default Paragraph Font-ac4b109"/>
    <w:rsid w:val="00F30FA6"/>
  </w:style>
  <w:style w:type="character" w:customStyle="1" w:styleId="Carpredefinitoparagrafo-a357b5a">
    <w:name w:val="Car. predefinito paragrafo-a357b5a"/>
    <w:rsid w:val="00F30FA6"/>
  </w:style>
  <w:style w:type="character" w:customStyle="1" w:styleId="Carpredefinitoparagrafo-af29062">
    <w:name w:val="Car. predefinito paragrafo-af29062"/>
    <w:rsid w:val="00F30FA6"/>
  </w:style>
  <w:style w:type="character" w:customStyle="1" w:styleId="Carpredefinitoparagrafo-a1f6e24">
    <w:name w:val="Car. predefinito paragrafo-a1f6e24"/>
    <w:rsid w:val="00F30FA6"/>
  </w:style>
  <w:style w:type="character" w:customStyle="1" w:styleId="Carpredefinitoparagrafo-a7be15c">
    <w:name w:val="Car. predefinito paragrafo-a7be15c"/>
    <w:rsid w:val="00F30FA6"/>
  </w:style>
  <w:style w:type="character" w:customStyle="1" w:styleId="Carpredefinitoparagrafo-a0a50c9">
    <w:name w:val="Car. predefinito paragrafo-a0a50c9"/>
    <w:rsid w:val="00F30FA6"/>
  </w:style>
  <w:style w:type="character" w:customStyle="1" w:styleId="Carpredefinitoparagrafo-a12c578">
    <w:name w:val="Car. predefinito paragrafo-a12c578"/>
    <w:rsid w:val="00F30FA6"/>
  </w:style>
  <w:style w:type="character" w:customStyle="1" w:styleId="Carpredefinitoparagrafo-a5c6594">
    <w:name w:val="Car. predefinito paragrafo-a5c6594"/>
    <w:rsid w:val="00F30FA6"/>
  </w:style>
  <w:style w:type="character" w:customStyle="1" w:styleId="Carpredefinitoparagrafo-a9d10e4">
    <w:name w:val="Car. predefinito paragrafo-a9d10e4"/>
    <w:rsid w:val="00F30FA6"/>
  </w:style>
  <w:style w:type="character" w:customStyle="1" w:styleId="Carpredefinitoparagrafo-acb0a30">
    <w:name w:val="Car. predefinito paragrafo-acb0a30"/>
    <w:rsid w:val="00F30FA6"/>
  </w:style>
  <w:style w:type="character" w:customStyle="1" w:styleId="Carpredefinitoparagrafo-a8806e2">
    <w:name w:val="Car. predefinito paragrafo-a8806e2"/>
    <w:rsid w:val="00F30FA6"/>
  </w:style>
  <w:style w:type="character" w:customStyle="1" w:styleId="Carpredefinitoparagrafo-a16371c">
    <w:name w:val="Car. predefinito paragrafo-a16371c"/>
    <w:rsid w:val="00F30FA6"/>
  </w:style>
  <w:style w:type="character" w:customStyle="1" w:styleId="Carpredefinitoparagrafo-a3e4a75">
    <w:name w:val="Car. predefinito paragrafo-a3e4a75"/>
    <w:rsid w:val="00F30FA6"/>
  </w:style>
  <w:style w:type="character" w:customStyle="1" w:styleId="Carpredefinitoparagrafo-afe4ab1">
    <w:name w:val="Car. predefinito paragrafo-afe4ab1"/>
    <w:rsid w:val="00F30FA6"/>
  </w:style>
  <w:style w:type="character" w:customStyle="1" w:styleId="Carpredefinitoparagrafo-a2e629e">
    <w:name w:val="Car. predefinito paragrafo-a2e629e"/>
    <w:rsid w:val="00F30FA6"/>
  </w:style>
  <w:style w:type="character" w:customStyle="1" w:styleId="Carpredefinitoparagrafo-a098e6b">
    <w:name w:val="Car. predefinito paragrafo-a098e6b"/>
    <w:rsid w:val="00F30FA6"/>
  </w:style>
  <w:style w:type="character" w:customStyle="1" w:styleId="Carpredefinitoparagrafo-a845f6d">
    <w:name w:val="Car. predefinito paragrafo-a845f6d"/>
    <w:rsid w:val="00F30FA6"/>
  </w:style>
  <w:style w:type="character" w:customStyle="1" w:styleId="Carpredefinitoparagrafo-a4992ab">
    <w:name w:val="Car. predefinito paragrafo-a4992ab"/>
    <w:rsid w:val="00F30FA6"/>
  </w:style>
  <w:style w:type="character" w:customStyle="1" w:styleId="Carpredefinitoparagrafo-aef4a43">
    <w:name w:val="Car. predefinito paragrafo-aef4a43"/>
    <w:rsid w:val="00F30FA6"/>
  </w:style>
  <w:style w:type="character" w:customStyle="1" w:styleId="Carpredefinitoparagrafo-a12967c">
    <w:name w:val="Car. predefinito paragrafo-a12967c"/>
    <w:rsid w:val="00F30FA6"/>
  </w:style>
  <w:style w:type="character" w:customStyle="1" w:styleId="Carpredefinitoparagrafo-a1c82cd">
    <w:name w:val="Car. predefinito paragrafo-a1c82cd"/>
    <w:rsid w:val="00F30FA6"/>
  </w:style>
  <w:style w:type="character" w:customStyle="1" w:styleId="Carpredefinitoparagrafo-a21438e">
    <w:name w:val="Car. predefinito paragrafo-a21438e"/>
    <w:rsid w:val="00F30FA6"/>
  </w:style>
  <w:style w:type="character" w:customStyle="1" w:styleId="Carpredefinitoparagrafo-a011acf">
    <w:name w:val="Car. predefinito paragrafo-a011acf"/>
    <w:rsid w:val="00F30FA6"/>
  </w:style>
  <w:style w:type="character" w:customStyle="1" w:styleId="Carpredefinitoparagrafo-a8ec4dd">
    <w:name w:val="Car. predefinito paragrafo-a8ec4dd"/>
    <w:rsid w:val="00F30FA6"/>
  </w:style>
  <w:style w:type="character" w:customStyle="1" w:styleId="Carpredefinitoparagrafo-a341752">
    <w:name w:val="Car. predefinito paragrafo-a341752"/>
    <w:rsid w:val="00F30FA6"/>
  </w:style>
  <w:style w:type="character" w:customStyle="1" w:styleId="Carpredefinitoparagrafo-aa584f4">
    <w:name w:val="Car. predefinito paragrafo-aa584f4"/>
    <w:rsid w:val="00F30FA6"/>
  </w:style>
  <w:style w:type="character" w:customStyle="1" w:styleId="Carpredefinitoparagrafo-a0bccc2">
    <w:name w:val="Car. predefinito paragrafo-a0bccc2"/>
    <w:rsid w:val="00F30FA6"/>
  </w:style>
  <w:style w:type="character" w:customStyle="1" w:styleId="Carpredefinitoparagrafo-a55cb57">
    <w:name w:val="Car. predefinito paragrafo-a55cb57"/>
    <w:rsid w:val="00F30FA6"/>
  </w:style>
  <w:style w:type="character" w:customStyle="1" w:styleId="Carpredefinitoparagrafo-a84e317">
    <w:name w:val="Car. predefinito paragrafo-a84e317"/>
    <w:rsid w:val="00F30FA6"/>
  </w:style>
  <w:style w:type="character" w:customStyle="1" w:styleId="Carpredefinitoparagrafo-a6c28a3">
    <w:name w:val="Car. predefinito paragrafo-a6c28a3"/>
    <w:rsid w:val="00F30FA6"/>
  </w:style>
  <w:style w:type="character" w:customStyle="1" w:styleId="Carpredefinitoparagrafo-a815f63">
    <w:name w:val="Car. predefinito paragrafo-a815f63"/>
    <w:rsid w:val="00F30FA6"/>
  </w:style>
  <w:style w:type="character" w:customStyle="1" w:styleId="Carpredefinitoparagrafo-af1fad7">
    <w:name w:val="Car. predefinito paragrafo-af1fad7"/>
    <w:rsid w:val="00F30FA6"/>
  </w:style>
  <w:style w:type="character" w:customStyle="1" w:styleId="Carpredefinitoparagrafo-ad248b8">
    <w:name w:val="Car. predefinito paragrafo-ad248b8"/>
    <w:rsid w:val="00F30FA6"/>
  </w:style>
  <w:style w:type="character" w:customStyle="1" w:styleId="Carpredefinitoparagrafo-abb2d2e">
    <w:name w:val="Car. predefinito paragrafo-abb2d2e"/>
    <w:rsid w:val="00F30FA6"/>
  </w:style>
  <w:style w:type="character" w:customStyle="1" w:styleId="Carpredefinitoparagrafo-a68cab1">
    <w:name w:val="Car. predefinito paragrafo-a68cab1"/>
    <w:rsid w:val="00F30FA6"/>
  </w:style>
  <w:style w:type="character" w:customStyle="1" w:styleId="Carpredefinitoparagrafo-a8341ac">
    <w:name w:val="Car. predefinito paragrafo-a8341ac"/>
    <w:rsid w:val="00F30FA6"/>
  </w:style>
  <w:style w:type="character" w:customStyle="1" w:styleId="Carpredefinitoparagrafo-aacea70">
    <w:name w:val="Car. predefinito paragrafo-aacea70"/>
    <w:rsid w:val="00F30FA6"/>
  </w:style>
  <w:style w:type="character" w:customStyle="1" w:styleId="Carpredefinitoparagrafo-a01d88c">
    <w:name w:val="Car. predefinito paragrafo-a01d88c"/>
    <w:rsid w:val="00F30FA6"/>
  </w:style>
  <w:style w:type="character" w:customStyle="1" w:styleId="Carpredefinitoparagrafo-a70197a">
    <w:name w:val="Car. predefinito paragrafo-a70197a"/>
    <w:rsid w:val="00F30FA6"/>
  </w:style>
  <w:style w:type="character" w:customStyle="1" w:styleId="Carpredefinitoparagrafo-a938440">
    <w:name w:val="Car. predefinito paragrafo-a938440"/>
    <w:rsid w:val="00F30FA6"/>
  </w:style>
  <w:style w:type="character" w:customStyle="1" w:styleId="Carpredefinitoparagrafo-a8e61df">
    <w:name w:val="Car. predefinito paragrafo-a8e61df"/>
    <w:rsid w:val="00F30FA6"/>
  </w:style>
  <w:style w:type="character" w:customStyle="1" w:styleId="Carpredefinitoparagrafo-abb78cb">
    <w:name w:val="Car. predefinito paragrafo-abb78cb"/>
    <w:rsid w:val="00F30FA6"/>
  </w:style>
  <w:style w:type="character" w:customStyle="1" w:styleId="Carpredefinitoparagrafo-aec2d94">
    <w:name w:val="Car. predefinito paragrafo-aec2d94"/>
    <w:rsid w:val="00F30FA6"/>
  </w:style>
  <w:style w:type="character" w:customStyle="1" w:styleId="DefaultParagraphFont-acde5c9">
    <w:name w:val="Default Paragraph Font-acde5c9"/>
    <w:rsid w:val="00F30FA6"/>
  </w:style>
  <w:style w:type="character" w:customStyle="1" w:styleId="DefaultParagraphFont-ad91e90">
    <w:name w:val="Default Paragraph Font-ad91e90"/>
    <w:rsid w:val="00F30FA6"/>
  </w:style>
  <w:style w:type="character" w:customStyle="1" w:styleId="DefaultParagraphFont-a5f1d7f">
    <w:name w:val="Default Paragraph Font-a5f1d7f"/>
    <w:rsid w:val="00F30FA6"/>
  </w:style>
  <w:style w:type="character" w:customStyle="1" w:styleId="DefaultParagraphFont-ac43e59">
    <w:name w:val="Default Paragraph Font-ac43e59"/>
    <w:rsid w:val="00F30FA6"/>
  </w:style>
  <w:style w:type="character" w:customStyle="1" w:styleId="DefaultParagraphFont-a581c3d">
    <w:name w:val="Default Paragraph Font-a581c3d"/>
    <w:rsid w:val="00F30FA6"/>
  </w:style>
  <w:style w:type="character" w:customStyle="1" w:styleId="DefaultParagraphFont-a870f41">
    <w:name w:val="Default Paragraph Font-a870f41"/>
    <w:rsid w:val="00F30FA6"/>
  </w:style>
  <w:style w:type="character" w:customStyle="1" w:styleId="DefaultParagraphFont-a38059a">
    <w:name w:val="Default Paragraph Font-a38059a"/>
    <w:rsid w:val="00F30FA6"/>
  </w:style>
  <w:style w:type="character" w:customStyle="1" w:styleId="DefaultParagraphFont-a78975c">
    <w:name w:val="Default Paragraph Font-a78975c"/>
    <w:rsid w:val="00F30FA6"/>
  </w:style>
  <w:style w:type="paragraph" w:customStyle="1" w:styleId="Normal-a119027">
    <w:name w:val="Normal-a119027"/>
    <w:rsid w:val="00F30FA6"/>
    <w:pPr>
      <w:suppressAutoHyphens/>
      <w:autoSpaceDE w:val="0"/>
      <w:autoSpaceDN w:val="0"/>
      <w:spacing w:before="60" w:after="0" w:line="240" w:lineRule="auto"/>
      <w:jc w:val="both"/>
      <w:textAlignment w:val="baseline"/>
    </w:pPr>
    <w:rPr>
      <w:rFonts w:ascii="Tw Cen MT" w:eastAsia="Tw Cen MT" w:hAnsi="Tw Cen MT" w:cs="Tw Cen MT"/>
      <w:i/>
      <w:kern w:val="3"/>
      <w:sz w:val="24"/>
      <w:szCs w:val="24"/>
      <w:lang w:eastAsia="it-IT" w:bidi="hi-IN"/>
    </w:rPr>
  </w:style>
  <w:style w:type="character" w:customStyle="1" w:styleId="DefaultParagraphFont-afd7f98">
    <w:name w:val="Default Paragraph Font-afd7f98"/>
    <w:rsid w:val="00F30FA6"/>
  </w:style>
  <w:style w:type="character" w:customStyle="1" w:styleId="DefaultParagraphFont-ad3a130">
    <w:name w:val="Default Paragraph Font-ad3a130"/>
    <w:rsid w:val="00F30FA6"/>
  </w:style>
  <w:style w:type="character" w:customStyle="1" w:styleId="DefaultParagraphFont-a750b74">
    <w:name w:val="Default Paragraph Font-a750b74"/>
    <w:rsid w:val="00F30FA6"/>
  </w:style>
  <w:style w:type="character" w:customStyle="1" w:styleId="DefaultParagraphFont-ae76e86">
    <w:name w:val="Default Paragraph Font-ae76e86"/>
    <w:rsid w:val="00F30FA6"/>
  </w:style>
  <w:style w:type="character" w:customStyle="1" w:styleId="DefaultParagraphFont-a4cdbbf">
    <w:name w:val="Default Paragraph Font-a4cdbbf"/>
    <w:rsid w:val="00F30FA6"/>
  </w:style>
  <w:style w:type="paragraph" w:customStyle="1" w:styleId="Standard-a0b4424">
    <w:name w:val="Standard-a0b4424"/>
    <w:rsid w:val="00F30FA6"/>
    <w:pPr>
      <w:autoSpaceDN w:val="0"/>
      <w:spacing w:after="200" w:line="276" w:lineRule="auto"/>
      <w:textAlignment w:val="baseline"/>
    </w:pPr>
    <w:rPr>
      <w:rFonts w:ascii="Liberation Serif" w:eastAsia="SimSun" w:hAnsi="Liberation Serif" w:cs="Mangal"/>
      <w:kern w:val="3"/>
      <w:sz w:val="24"/>
      <w:szCs w:val="24"/>
      <w:lang w:eastAsia="zh-CN" w:bidi="hi-IN"/>
    </w:rPr>
  </w:style>
  <w:style w:type="paragraph" w:customStyle="1" w:styleId="Textbody1">
    <w:name w:val="Text body1"/>
    <w:basedOn w:val="Standard-a0b4424"/>
    <w:rsid w:val="00F30FA6"/>
    <w:pPr>
      <w:spacing w:after="283" w:line="288" w:lineRule="auto"/>
    </w:pPr>
  </w:style>
  <w:style w:type="paragraph" w:customStyle="1" w:styleId="Textbody-a3c3ec9">
    <w:name w:val="Text body-a3c3ec9"/>
    <w:basedOn w:val="Standard-a0b4424"/>
    <w:rsid w:val="00F30FA6"/>
    <w:pPr>
      <w:spacing w:after="283" w:line="288" w:lineRule="auto"/>
    </w:pPr>
  </w:style>
  <w:style w:type="character" w:customStyle="1" w:styleId="Carpredefinitoparagrafo-a34f1f7">
    <w:name w:val="Car. predefinito paragrafo-a34f1f7"/>
    <w:rsid w:val="00F30FA6"/>
  </w:style>
  <w:style w:type="character" w:customStyle="1" w:styleId="Carpredefinitoparagrafo-a4ed71e">
    <w:name w:val="Car. predefinito paragrafo-a4ed71e"/>
    <w:rsid w:val="00F30FA6"/>
  </w:style>
  <w:style w:type="character" w:customStyle="1" w:styleId="Carpredefinitoparagrafo-a14bf85">
    <w:name w:val="Car. predefinito paragrafo-a14bf85"/>
    <w:rsid w:val="00F30FA6"/>
  </w:style>
  <w:style w:type="character" w:customStyle="1" w:styleId="Carpredefinitoparagrafo-a1ef235">
    <w:name w:val="Car. predefinito paragrafo-a1ef235"/>
    <w:rsid w:val="00F30FA6"/>
  </w:style>
  <w:style w:type="character" w:customStyle="1" w:styleId="Carpredefinitoparagrafo-a5bfc19">
    <w:name w:val="Car. predefinito paragrafo-a5bfc19"/>
    <w:rsid w:val="00F30FA6"/>
  </w:style>
  <w:style w:type="character" w:customStyle="1" w:styleId="Carpredefinitoparagrafo-a3b982a">
    <w:name w:val="Car. predefinito paragrafo-a3b982a"/>
    <w:rsid w:val="00F30FA6"/>
  </w:style>
  <w:style w:type="character" w:customStyle="1" w:styleId="Carpredefinitoparagrafo-ad8239b">
    <w:name w:val="Car. predefinito paragrafo-ad8239b"/>
    <w:rsid w:val="00F30FA6"/>
  </w:style>
  <w:style w:type="character" w:customStyle="1" w:styleId="Carpredefinitoparagrafo-aca5c67">
    <w:name w:val="Car. predefinito paragrafo-aca5c67"/>
    <w:rsid w:val="00F30FA6"/>
  </w:style>
  <w:style w:type="character" w:customStyle="1" w:styleId="Carpredefinitoparagrafo-ac50cef">
    <w:name w:val="Car. predefinito paragrafo-ac50cef"/>
    <w:rsid w:val="00F30FA6"/>
  </w:style>
  <w:style w:type="character" w:customStyle="1" w:styleId="Carpredefinitoparagrafo-a75226a">
    <w:name w:val="Car. predefinito paragrafo-a75226a"/>
    <w:rsid w:val="00F30FA6"/>
  </w:style>
  <w:style w:type="character" w:customStyle="1" w:styleId="Carpredefinitoparagrafo-a7fa02d">
    <w:name w:val="Car. predefinito paragrafo-a7fa02d"/>
    <w:rsid w:val="00F30FA6"/>
  </w:style>
  <w:style w:type="character" w:customStyle="1" w:styleId="Carpredefinitoparagrafo-ac94929">
    <w:name w:val="Car. predefinito paragrafo-ac94929"/>
    <w:rsid w:val="00F30FA6"/>
  </w:style>
  <w:style w:type="character" w:customStyle="1" w:styleId="Carpredefinitoparagrafo-a5fa0ae">
    <w:name w:val="Car. predefinito paragrafo-a5fa0ae"/>
    <w:rsid w:val="00F30FA6"/>
  </w:style>
  <w:style w:type="character" w:customStyle="1" w:styleId="Carpredefinitoparagrafo-a1593a8">
    <w:name w:val="Car. predefinito paragrafo-a1593a8"/>
    <w:rsid w:val="00F30FA6"/>
  </w:style>
  <w:style w:type="character" w:customStyle="1" w:styleId="Carpredefinitoparagrafo-a5f4271">
    <w:name w:val="Car. predefinito paragrafo-a5f4271"/>
    <w:rsid w:val="00F30FA6"/>
  </w:style>
  <w:style w:type="character" w:customStyle="1" w:styleId="Internetlink-a630f88">
    <w:name w:val="Internet link-a630f88"/>
    <w:rsid w:val="00F30FA6"/>
    <w:rPr>
      <w:color w:val="000080"/>
      <w:u w:val="single"/>
    </w:rPr>
  </w:style>
  <w:style w:type="character" w:customStyle="1" w:styleId="Carpredefinitoparagrafo-a3b1867">
    <w:name w:val="Car. predefinito paragrafo-a3b1867"/>
    <w:rsid w:val="00F30FA6"/>
  </w:style>
  <w:style w:type="character" w:customStyle="1" w:styleId="Carpredefinitoparagrafo-af6baef">
    <w:name w:val="Car. predefinito paragrafo-af6baef"/>
    <w:rsid w:val="00F30FA6"/>
  </w:style>
  <w:style w:type="paragraph" w:customStyle="1" w:styleId="Testonotaapidipagina-ae5cf79">
    <w:name w:val="Testo nota a piè di pagina-ae5cf79"/>
    <w:basedOn w:val="Normale-ad0772b"/>
    <w:rsid w:val="00F30FA6"/>
    <w:pPr>
      <w:spacing w:after="0" w:line="240" w:lineRule="auto"/>
    </w:pPr>
    <w:rPr>
      <w:sz w:val="20"/>
      <w:szCs w:val="20"/>
    </w:rPr>
  </w:style>
  <w:style w:type="character" w:customStyle="1" w:styleId="Carpredefinitoparagrafo-aa3bc20">
    <w:name w:val="Car. predefinito paragrafo-aa3bc20"/>
    <w:rsid w:val="00F30FA6"/>
  </w:style>
  <w:style w:type="character" w:customStyle="1" w:styleId="Carpredefinitoparagrafo-a8e707f">
    <w:name w:val="Car. predefinito paragrafo-a8e707f"/>
    <w:rsid w:val="00F30FA6"/>
  </w:style>
  <w:style w:type="character" w:customStyle="1" w:styleId="Carpredefinitoparagrafo-a31c3ec">
    <w:name w:val="Car. predefinito paragrafo-a31c3ec"/>
    <w:rsid w:val="00F30FA6"/>
  </w:style>
  <w:style w:type="character" w:customStyle="1" w:styleId="Carpredefinitoparagrafo-aa9a833">
    <w:name w:val="Car. predefinito paragrafo-aa9a833"/>
    <w:rsid w:val="00F30FA6"/>
  </w:style>
  <w:style w:type="character" w:customStyle="1" w:styleId="Carpredefinitoparagrafo-a489e65">
    <w:name w:val="Car. predefinito paragrafo-a489e65"/>
    <w:rsid w:val="00F30FA6"/>
  </w:style>
  <w:style w:type="character" w:customStyle="1" w:styleId="Carpredefinitoparagrafo-ab2b06d">
    <w:name w:val="Car. predefinito paragrafo-ab2b06d"/>
    <w:rsid w:val="00F30FA6"/>
  </w:style>
  <w:style w:type="character" w:customStyle="1" w:styleId="Carpredefinitoparagrafo-a824fd5">
    <w:name w:val="Car. predefinito paragrafo-a824fd5"/>
    <w:rsid w:val="00F30FA6"/>
  </w:style>
  <w:style w:type="character" w:customStyle="1" w:styleId="Carpredefinitoparagrafo-a124012">
    <w:name w:val="Car. predefinito paragrafo-a124012"/>
    <w:rsid w:val="00F30FA6"/>
  </w:style>
  <w:style w:type="character" w:customStyle="1" w:styleId="Carpredefinitoparagrafo-ad08d21">
    <w:name w:val="Car. predefinito paragrafo-ad08d21"/>
    <w:rsid w:val="00F30FA6"/>
  </w:style>
  <w:style w:type="character" w:customStyle="1" w:styleId="Carpredefinitoparagrafo-adeae96">
    <w:name w:val="Car. predefinito paragrafo-adeae96"/>
    <w:rsid w:val="00F30FA6"/>
  </w:style>
  <w:style w:type="character" w:customStyle="1" w:styleId="Carpredefinitoparagrafo-a598163">
    <w:name w:val="Car. predefinito paragrafo-a598163"/>
    <w:rsid w:val="00F30FA6"/>
  </w:style>
  <w:style w:type="character" w:customStyle="1" w:styleId="Carpredefinitoparagrafo-a94abf6">
    <w:name w:val="Car. predefinito paragrafo-a94abf6"/>
    <w:rsid w:val="00F30FA6"/>
  </w:style>
  <w:style w:type="character" w:customStyle="1" w:styleId="Carpredefinitoparagrafo-adb04ac">
    <w:name w:val="Car. predefinito paragrafo-adb04ac"/>
    <w:rsid w:val="00F30FA6"/>
  </w:style>
  <w:style w:type="paragraph" w:customStyle="1" w:styleId="Testonotaapidipagina-af5c1cb">
    <w:name w:val="Testo nota a piè di pagina-af5c1cb"/>
    <w:basedOn w:val="Normale-ad0772b"/>
    <w:rsid w:val="00F30FA6"/>
    <w:pPr>
      <w:spacing w:after="0" w:line="240" w:lineRule="auto"/>
    </w:pPr>
    <w:rPr>
      <w:sz w:val="20"/>
      <w:szCs w:val="20"/>
    </w:rPr>
  </w:style>
  <w:style w:type="character" w:customStyle="1" w:styleId="Carpredefinitoparagrafo-afe6482">
    <w:name w:val="Car. predefinito paragrafo-afe6482"/>
    <w:rsid w:val="00F30FA6"/>
  </w:style>
  <w:style w:type="character" w:customStyle="1" w:styleId="Carpredefinitoparagrafo-a8789a4">
    <w:name w:val="Car. predefinito paragrafo-a8789a4"/>
    <w:rsid w:val="00F30FA6"/>
  </w:style>
  <w:style w:type="character" w:customStyle="1" w:styleId="Carpredefinitoparagrafo-a8b3471">
    <w:name w:val="Car. predefinito paragrafo-a8b3471"/>
    <w:rsid w:val="00F30FA6"/>
  </w:style>
  <w:style w:type="character" w:customStyle="1" w:styleId="Carpredefinitoparagrafo-a09e3ae">
    <w:name w:val="Car. predefinito paragrafo-a09e3ae"/>
    <w:rsid w:val="00F30FA6"/>
  </w:style>
  <w:style w:type="character" w:customStyle="1" w:styleId="Carpredefinitoparagrafo-ab5fd45">
    <w:name w:val="Car. predefinito paragrafo-ab5fd45"/>
    <w:rsid w:val="00F30FA6"/>
  </w:style>
  <w:style w:type="character" w:customStyle="1" w:styleId="Carpredefinitoparagrafo-a5c787c">
    <w:name w:val="Car. predefinito paragrafo-a5c787c"/>
    <w:rsid w:val="00F30FA6"/>
  </w:style>
  <w:style w:type="character" w:customStyle="1" w:styleId="Carpredefinitoparagrafo-a78c0dd">
    <w:name w:val="Car. predefinito paragrafo-a78c0dd"/>
    <w:rsid w:val="00F30FA6"/>
  </w:style>
  <w:style w:type="character" w:customStyle="1" w:styleId="Carpredefinitoparagrafo-ad0fe5f">
    <w:name w:val="Car. predefinito paragrafo-ad0fe5f"/>
    <w:rsid w:val="00F30FA6"/>
  </w:style>
  <w:style w:type="character" w:customStyle="1" w:styleId="Carpredefinitoparagrafo-a0de2a1">
    <w:name w:val="Car. predefinito paragrafo-a0de2a1"/>
    <w:rsid w:val="00F30FA6"/>
  </w:style>
  <w:style w:type="character" w:customStyle="1" w:styleId="Carpredefinitoparagrafo-ad42dc6">
    <w:name w:val="Car. predefinito paragrafo-ad42dc6"/>
    <w:rsid w:val="00F30FA6"/>
  </w:style>
  <w:style w:type="character" w:customStyle="1" w:styleId="Carpredefinitoparagrafo-abe5168">
    <w:name w:val="Car. predefinito paragrafo-abe5168"/>
    <w:rsid w:val="00F30FA6"/>
  </w:style>
  <w:style w:type="character" w:customStyle="1" w:styleId="Carpredefinitoparagrafo-aeea0f0">
    <w:name w:val="Car. predefinito paragrafo-aeea0f0"/>
    <w:rsid w:val="00F30FA6"/>
  </w:style>
  <w:style w:type="paragraph" w:customStyle="1" w:styleId="Textbody-ab62773">
    <w:name w:val="Text body-ab62773"/>
    <w:basedOn w:val="Standard-a0b4424"/>
    <w:rsid w:val="00F30FA6"/>
    <w:pPr>
      <w:spacing w:after="283" w:line="288" w:lineRule="auto"/>
    </w:pPr>
  </w:style>
  <w:style w:type="paragraph" w:customStyle="1" w:styleId="TableContents1">
    <w:name w:val="Table Contents1"/>
    <w:basedOn w:val="Standard-a0b4424"/>
    <w:rsid w:val="00F30FA6"/>
    <w:pPr>
      <w:suppressLineNumbers/>
    </w:pPr>
  </w:style>
  <w:style w:type="character" w:customStyle="1" w:styleId="DefaultParagraphFont-ae8052d">
    <w:name w:val="Default Paragraph Font-ae8052d"/>
    <w:rsid w:val="00F30FA6"/>
  </w:style>
  <w:style w:type="numbering" w:customStyle="1" w:styleId="WWOutlineListStyle11">
    <w:name w:val="WW_OutlineListStyle_11"/>
    <w:basedOn w:val="Nessunelenco"/>
    <w:rsid w:val="00F30FA6"/>
    <w:pPr>
      <w:numPr>
        <w:numId w:val="2"/>
      </w:numPr>
    </w:pPr>
  </w:style>
  <w:style w:type="numbering" w:customStyle="1" w:styleId="Outline">
    <w:name w:val="Outline"/>
    <w:basedOn w:val="Nessunelenco"/>
    <w:rsid w:val="00F30FA6"/>
    <w:pPr>
      <w:numPr>
        <w:numId w:val="3"/>
      </w:numPr>
    </w:pPr>
  </w:style>
  <w:style w:type="numbering" w:customStyle="1" w:styleId="WWOutlineListStyle6">
    <w:name w:val="WW_OutlineListStyle_6"/>
    <w:basedOn w:val="Nessunelenco"/>
    <w:rsid w:val="00F30FA6"/>
    <w:pPr>
      <w:numPr>
        <w:numId w:val="4"/>
      </w:numPr>
    </w:pPr>
  </w:style>
  <w:style w:type="numbering" w:customStyle="1" w:styleId="WWOutlineListStyle5">
    <w:name w:val="WW_OutlineListStyle_5"/>
    <w:basedOn w:val="Nessunelenco"/>
    <w:rsid w:val="00F30FA6"/>
    <w:pPr>
      <w:numPr>
        <w:numId w:val="5"/>
      </w:numPr>
    </w:pPr>
  </w:style>
  <w:style w:type="numbering" w:customStyle="1" w:styleId="WWOutlineListStyle4">
    <w:name w:val="WW_OutlineListStyle_4"/>
    <w:basedOn w:val="Nessunelenco"/>
    <w:rsid w:val="00F30FA6"/>
    <w:pPr>
      <w:numPr>
        <w:numId w:val="6"/>
      </w:numPr>
    </w:pPr>
  </w:style>
  <w:style w:type="numbering" w:customStyle="1" w:styleId="WWOutlineListStyle3">
    <w:name w:val="WW_OutlineListStyle_3"/>
    <w:basedOn w:val="Nessunelenco"/>
    <w:rsid w:val="00F30FA6"/>
    <w:pPr>
      <w:numPr>
        <w:numId w:val="7"/>
      </w:numPr>
    </w:pPr>
  </w:style>
  <w:style w:type="numbering" w:customStyle="1" w:styleId="WWOutlineListStyle2">
    <w:name w:val="WW_OutlineListStyle_2"/>
    <w:basedOn w:val="Nessunelenco"/>
    <w:rsid w:val="00F30FA6"/>
    <w:pPr>
      <w:numPr>
        <w:numId w:val="8"/>
      </w:numPr>
    </w:pPr>
  </w:style>
  <w:style w:type="numbering" w:customStyle="1" w:styleId="WWOutlineListStyle1">
    <w:name w:val="WW_OutlineListStyle_1"/>
    <w:basedOn w:val="Nessunelenco"/>
    <w:rsid w:val="00F30FA6"/>
    <w:pPr>
      <w:numPr>
        <w:numId w:val="9"/>
      </w:numPr>
    </w:pPr>
  </w:style>
  <w:style w:type="numbering" w:customStyle="1" w:styleId="WWOutlineListStyle">
    <w:name w:val="WW_OutlineListStyle"/>
    <w:basedOn w:val="Nessunelenco"/>
    <w:rsid w:val="00F30FA6"/>
    <w:pPr>
      <w:numPr>
        <w:numId w:val="10"/>
      </w:numPr>
    </w:pPr>
  </w:style>
  <w:style w:type="numbering" w:customStyle="1" w:styleId="LFO2">
    <w:name w:val="LFO2"/>
    <w:basedOn w:val="Nessunelenco"/>
    <w:rsid w:val="00F30FA6"/>
    <w:pPr>
      <w:numPr>
        <w:numId w:val="11"/>
      </w:numPr>
    </w:pPr>
  </w:style>
  <w:style w:type="numbering" w:customStyle="1" w:styleId="LFO3">
    <w:name w:val="LFO3"/>
    <w:basedOn w:val="Nessunelenco"/>
    <w:rsid w:val="00F30FA6"/>
    <w:pPr>
      <w:numPr>
        <w:numId w:val="12"/>
      </w:numPr>
    </w:pPr>
  </w:style>
  <w:style w:type="numbering" w:customStyle="1" w:styleId="LFO4">
    <w:name w:val="LFO4"/>
    <w:basedOn w:val="Nessunelenco"/>
    <w:rsid w:val="00F30FA6"/>
    <w:pPr>
      <w:numPr>
        <w:numId w:val="13"/>
      </w:numPr>
    </w:pPr>
  </w:style>
  <w:style w:type="numbering" w:customStyle="1" w:styleId="WWOutlineListStyle10">
    <w:name w:val="WW_OutlineListStyle_10"/>
    <w:basedOn w:val="Nessunelenco"/>
    <w:rsid w:val="00F30FA6"/>
    <w:pPr>
      <w:numPr>
        <w:numId w:val="14"/>
      </w:numPr>
    </w:pPr>
  </w:style>
  <w:style w:type="numbering" w:customStyle="1" w:styleId="WWOutlineListStyle9">
    <w:name w:val="WW_OutlineListStyle_9"/>
    <w:basedOn w:val="Nessunelenco"/>
    <w:rsid w:val="00F30FA6"/>
    <w:pPr>
      <w:numPr>
        <w:numId w:val="15"/>
      </w:numPr>
    </w:pPr>
  </w:style>
  <w:style w:type="numbering" w:customStyle="1" w:styleId="WWOutlineListStyle8">
    <w:name w:val="WW_OutlineListStyle_8"/>
    <w:basedOn w:val="Nessunelenco"/>
    <w:rsid w:val="00F30FA6"/>
    <w:pPr>
      <w:numPr>
        <w:numId w:val="16"/>
      </w:numPr>
    </w:pPr>
  </w:style>
  <w:style w:type="numbering" w:customStyle="1" w:styleId="WWOutlineListStyle7">
    <w:name w:val="WW_OutlineListStyle_7"/>
    <w:basedOn w:val="Nessunelenco"/>
    <w:rsid w:val="00F30FA6"/>
    <w:pPr>
      <w:numPr>
        <w:numId w:val="17"/>
      </w:numPr>
    </w:pPr>
  </w:style>
  <w:style w:type="numbering" w:customStyle="1" w:styleId="LFO1">
    <w:name w:val="LFO1"/>
    <w:basedOn w:val="Nessunelenco"/>
    <w:rsid w:val="00F30FA6"/>
    <w:pPr>
      <w:numPr>
        <w:numId w:val="18"/>
      </w:numPr>
    </w:pPr>
  </w:style>
  <w:style w:type="numbering" w:customStyle="1" w:styleId="LFO1-ac82c2b">
    <w:name w:val="LFO1-ac82c2b"/>
    <w:basedOn w:val="Nessunelenco"/>
    <w:rsid w:val="00F30FA6"/>
    <w:pPr>
      <w:numPr>
        <w:numId w:val="19"/>
      </w:numPr>
    </w:pPr>
  </w:style>
  <w:style w:type="character" w:styleId="Rimandonotaapidipagina">
    <w:name w:val="footnote reference"/>
    <w:basedOn w:val="Carpredefinitoparagrafo"/>
    <w:uiPriority w:val="99"/>
    <w:unhideWhenUsed/>
    <w:rsid w:val="00F30FA6"/>
    <w:rPr>
      <w:vertAlign w:val="superscript"/>
    </w:rPr>
  </w:style>
  <w:style w:type="paragraph" w:styleId="Intestazione">
    <w:name w:val="header"/>
    <w:basedOn w:val="Normale"/>
    <w:link w:val="IntestazioneCarattere"/>
    <w:uiPriority w:val="99"/>
    <w:unhideWhenUsed/>
    <w:rsid w:val="00F30FA6"/>
    <w:pPr>
      <w:tabs>
        <w:tab w:val="center" w:pos="4680"/>
        <w:tab w:val="right" w:pos="9360"/>
      </w:tabs>
      <w:suppressAutoHyphens/>
      <w:autoSpaceDE w:val="0"/>
      <w:autoSpaceDN w:val="0"/>
      <w:spacing w:after="0" w:line="240" w:lineRule="auto"/>
      <w:jc w:val="both"/>
      <w:textAlignment w:val="baseline"/>
    </w:pPr>
    <w:rPr>
      <w:rFonts w:ascii="Tw Cen MT" w:eastAsia="Tw Cen MT" w:hAnsi="Tw Cen MT" w:cs="Mangal"/>
      <w:i/>
      <w:kern w:val="3"/>
      <w:sz w:val="24"/>
      <w:szCs w:val="21"/>
      <w:lang w:eastAsia="it-IT" w:bidi="hi-IN"/>
    </w:rPr>
  </w:style>
  <w:style w:type="character" w:customStyle="1" w:styleId="IntestazioneCarattere">
    <w:name w:val="Intestazione Carattere"/>
    <w:basedOn w:val="Carpredefinitoparagrafo"/>
    <w:link w:val="Intestazione"/>
    <w:uiPriority w:val="99"/>
    <w:rsid w:val="00F30FA6"/>
    <w:rPr>
      <w:rFonts w:ascii="Tw Cen MT" w:eastAsia="Tw Cen MT" w:hAnsi="Tw Cen MT" w:cs="Mangal"/>
      <w:i/>
      <w:kern w:val="3"/>
      <w:sz w:val="24"/>
      <w:szCs w:val="21"/>
      <w:lang w:eastAsia="it-IT" w:bidi="hi-IN"/>
    </w:rPr>
  </w:style>
  <w:style w:type="paragraph" w:styleId="Pidipagina">
    <w:name w:val="footer"/>
    <w:basedOn w:val="Normale"/>
    <w:link w:val="PidipaginaCarattere"/>
    <w:uiPriority w:val="99"/>
    <w:unhideWhenUsed/>
    <w:rsid w:val="00F30FA6"/>
    <w:pPr>
      <w:tabs>
        <w:tab w:val="center" w:pos="4680"/>
        <w:tab w:val="right" w:pos="9360"/>
      </w:tabs>
      <w:suppressAutoHyphens/>
      <w:autoSpaceDE w:val="0"/>
      <w:autoSpaceDN w:val="0"/>
      <w:spacing w:after="0" w:line="240" w:lineRule="auto"/>
      <w:jc w:val="both"/>
      <w:textAlignment w:val="baseline"/>
    </w:pPr>
    <w:rPr>
      <w:rFonts w:ascii="Tw Cen MT" w:eastAsia="Tw Cen MT" w:hAnsi="Tw Cen MT" w:cs="Mangal"/>
      <w:i/>
      <w:kern w:val="3"/>
      <w:sz w:val="24"/>
      <w:szCs w:val="21"/>
      <w:lang w:eastAsia="it-IT" w:bidi="hi-IN"/>
    </w:rPr>
  </w:style>
  <w:style w:type="character" w:customStyle="1" w:styleId="PidipaginaCarattere">
    <w:name w:val="Piè di pagina Carattere"/>
    <w:basedOn w:val="Carpredefinitoparagrafo"/>
    <w:link w:val="Pidipagina"/>
    <w:uiPriority w:val="99"/>
    <w:rsid w:val="00F30FA6"/>
    <w:rPr>
      <w:rFonts w:ascii="Tw Cen MT" w:eastAsia="Tw Cen MT" w:hAnsi="Tw Cen MT" w:cs="Mangal"/>
      <w:i/>
      <w:kern w:val="3"/>
      <w:sz w:val="24"/>
      <w:szCs w:val="21"/>
      <w:lang w:eastAsia="it-IT" w:bidi="hi-IN"/>
    </w:rPr>
  </w:style>
  <w:style w:type="paragraph" w:styleId="Paragrafoelenco">
    <w:name w:val="List Paragraph"/>
    <w:aliases w:val="EL Paragrafo elenco,Paragrafo elenco puntato,Paragrafo elenco 1°liv,Paragrafo elenco 2,List Paragraph11,Paragrafo elenco livello 1,Bullet List,FooterText,numbered,List Paragraph,Normal bullet 2,List Bulletized,Bullet list,Numbered List"/>
    <w:basedOn w:val="Normale1"/>
    <w:link w:val="ParagrafoelencoCarattere"/>
    <w:uiPriority w:val="34"/>
    <w:qFormat/>
    <w:rsid w:val="00F30FA6"/>
    <w:pPr>
      <w:numPr>
        <w:numId w:val="20"/>
      </w:numPr>
      <w:autoSpaceDN/>
      <w:spacing w:before="120" w:after="200" w:line="300" w:lineRule="exact"/>
    </w:pPr>
    <w:rPr>
      <w:kern w:val="1"/>
    </w:rPr>
  </w:style>
  <w:style w:type="paragraph" w:styleId="Testonotaapidipagina">
    <w:name w:val="footnote text"/>
    <w:basedOn w:val="Normale"/>
    <w:link w:val="TestonotaapidipaginaCarattere"/>
    <w:uiPriority w:val="99"/>
    <w:rsid w:val="00F30FA6"/>
    <w:pPr>
      <w:suppressAutoHyphens/>
      <w:autoSpaceDE w:val="0"/>
      <w:spacing w:after="0" w:line="100" w:lineRule="atLeast"/>
      <w:textAlignment w:val="baseline"/>
    </w:pPr>
    <w:rPr>
      <w:rFonts w:ascii="Liberation Serif" w:eastAsia="SimSun" w:hAnsi="Liberation Serif" w:cs="Calibri"/>
      <w:color w:val="000000"/>
      <w:kern w:val="1"/>
      <w:sz w:val="24"/>
      <w:szCs w:val="24"/>
      <w:lang w:eastAsia="zh-CN" w:bidi="hi-IN"/>
    </w:rPr>
  </w:style>
  <w:style w:type="character" w:customStyle="1" w:styleId="TestonotaapidipaginaCarattere">
    <w:name w:val="Testo nota a piè di pagina Carattere"/>
    <w:basedOn w:val="Carpredefinitoparagrafo"/>
    <w:link w:val="Testonotaapidipagina"/>
    <w:uiPriority w:val="99"/>
    <w:rsid w:val="00F30FA6"/>
    <w:rPr>
      <w:rFonts w:ascii="Liberation Serif" w:eastAsia="SimSun" w:hAnsi="Liberation Serif" w:cs="Calibri"/>
      <w:color w:val="000000"/>
      <w:kern w:val="1"/>
      <w:sz w:val="24"/>
      <w:szCs w:val="24"/>
      <w:lang w:eastAsia="zh-CN" w:bidi="hi-IN"/>
    </w:rPr>
  </w:style>
  <w:style w:type="character" w:customStyle="1" w:styleId="ParagrafoelencoCarattere">
    <w:name w:val="Paragrafo elenco Carattere"/>
    <w:aliases w:val="EL Paragrafo elenco Carattere,Paragrafo elenco puntato Carattere,Paragrafo elenco 1°liv Carattere,Paragrafo elenco 2 Carattere,List Paragraph11 Carattere,Paragrafo elenco livello 1 Carattere,Bullet List Carattere"/>
    <w:link w:val="Paragrafoelenco"/>
    <w:uiPriority w:val="34"/>
    <w:rsid w:val="00F30FA6"/>
    <w:rPr>
      <w:rFonts w:ascii="Tw Cen MT" w:eastAsia="Tw Cen MT" w:hAnsi="Tw Cen MT" w:cs="Tw Cen MT"/>
      <w:kern w:val="1"/>
      <w:sz w:val="24"/>
      <w:szCs w:val="24"/>
      <w:lang w:eastAsia="zh-CN" w:bidi="hi-IN"/>
    </w:rPr>
  </w:style>
  <w:style w:type="paragraph" w:customStyle="1" w:styleId="Normale2">
    <w:name w:val="Normale2"/>
    <w:rsid w:val="00F30FA6"/>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numbering" w:customStyle="1" w:styleId="Stile11">
    <w:name w:val="Stile11"/>
    <w:uiPriority w:val="99"/>
    <w:rsid w:val="00F30FA6"/>
    <w:pPr>
      <w:numPr>
        <w:numId w:val="24"/>
      </w:numPr>
    </w:pPr>
  </w:style>
  <w:style w:type="paragraph" w:customStyle="1" w:styleId="paragraph">
    <w:name w:val="paragraph"/>
    <w:basedOn w:val="Normale"/>
    <w:rsid w:val="00F30FA6"/>
    <w:pPr>
      <w:spacing w:after="0" w:line="240" w:lineRule="auto"/>
    </w:pPr>
    <w:rPr>
      <w:rFonts w:ascii="Times New Roman" w:eastAsia="Times New Roman" w:hAnsi="Times New Roman" w:cs="Times New Roman"/>
      <w:sz w:val="24"/>
      <w:szCs w:val="24"/>
      <w:lang w:eastAsia="it-IT"/>
    </w:rPr>
  </w:style>
  <w:style w:type="character" w:customStyle="1" w:styleId="eop">
    <w:name w:val="eop"/>
    <w:rsid w:val="00F30FA6"/>
  </w:style>
  <w:style w:type="character" w:customStyle="1" w:styleId="Carpredefinitoparagrafo3">
    <w:name w:val="Car. predefinito paragrafo3"/>
    <w:rsid w:val="00F30FA6"/>
  </w:style>
  <w:style w:type="character" w:customStyle="1" w:styleId="CommentReference">
    <w:name w:val="Comment Reference"/>
    <w:rsid w:val="00F30FA6"/>
    <w:rPr>
      <w:sz w:val="16"/>
      <w:szCs w:val="16"/>
    </w:rPr>
  </w:style>
  <w:style w:type="character" w:styleId="Enfasiintensa">
    <w:name w:val="Intense Emphasis"/>
    <w:qFormat/>
    <w:rsid w:val="00F30FA6"/>
    <w:rPr>
      <w:b/>
      <w:bCs/>
      <w:i/>
      <w:iCs/>
      <w:color w:val="4F81BD"/>
    </w:rPr>
  </w:style>
  <w:style w:type="character" w:styleId="CitazioneHTML">
    <w:name w:val="HTML Cite"/>
    <w:rsid w:val="00F30FA6"/>
    <w:rPr>
      <w:i/>
      <w:iCs/>
    </w:rPr>
  </w:style>
  <w:style w:type="character" w:styleId="Testosegnaposto">
    <w:name w:val="Placeholder Text"/>
    <w:rsid w:val="00F30FA6"/>
    <w:rPr>
      <w:color w:val="808080"/>
    </w:rPr>
  </w:style>
  <w:style w:type="character" w:customStyle="1" w:styleId="FootnoteCharacters">
    <w:name w:val="Footnote Characters"/>
    <w:rsid w:val="00F30FA6"/>
  </w:style>
  <w:style w:type="character" w:customStyle="1" w:styleId="EndnoteCharacters">
    <w:name w:val="Endnote Characters"/>
    <w:rsid w:val="00F30FA6"/>
  </w:style>
  <w:style w:type="character" w:styleId="Collegamentoipertestuale">
    <w:name w:val="Hyperlink"/>
    <w:uiPriority w:val="99"/>
    <w:rsid w:val="00F30FA6"/>
    <w:rPr>
      <w:color w:val="000080"/>
      <w:u w:val="single"/>
    </w:rPr>
  </w:style>
  <w:style w:type="character" w:customStyle="1" w:styleId="WWCharLFO2LVL2">
    <w:name w:val="WW_CharLFO2LVL2"/>
    <w:rsid w:val="00F30FA6"/>
    <w:rPr>
      <w:rFonts w:ascii="Courier New" w:hAnsi="Courier New" w:cs="Courier New"/>
    </w:rPr>
  </w:style>
  <w:style w:type="character" w:customStyle="1" w:styleId="WWCharLFO3LVL2">
    <w:name w:val="WW_CharLFO3LVL2"/>
    <w:rsid w:val="00F30FA6"/>
    <w:rPr>
      <w:i w:val="0"/>
    </w:rPr>
  </w:style>
  <w:style w:type="character" w:customStyle="1" w:styleId="WWCharLFO4LVL2">
    <w:name w:val="WW_CharLFO4LVL2"/>
    <w:rsid w:val="00F30FA6"/>
    <w:rPr>
      <w:i w:val="0"/>
    </w:rPr>
  </w:style>
  <w:style w:type="character" w:customStyle="1" w:styleId="WWCharLFO5LVL2">
    <w:name w:val="WW_CharLFO5LVL2"/>
    <w:rsid w:val="00F30FA6"/>
    <w:rPr>
      <w:i w:val="0"/>
    </w:rPr>
  </w:style>
  <w:style w:type="character" w:customStyle="1" w:styleId="WWCharLFO6LVL2">
    <w:name w:val="WW_CharLFO6LVL2"/>
    <w:rsid w:val="00F30FA6"/>
    <w:rPr>
      <w:i w:val="0"/>
    </w:rPr>
  </w:style>
  <w:style w:type="character" w:customStyle="1" w:styleId="WWCharLFO7LVL2">
    <w:name w:val="WW_CharLFO7LVL2"/>
    <w:rsid w:val="00F30FA6"/>
    <w:rPr>
      <w:i w:val="0"/>
    </w:rPr>
  </w:style>
  <w:style w:type="character" w:customStyle="1" w:styleId="WWCharLFO8LVL2">
    <w:name w:val="WW_CharLFO8LVL2"/>
    <w:rsid w:val="00F30FA6"/>
    <w:rPr>
      <w:i w:val="0"/>
    </w:rPr>
  </w:style>
  <w:style w:type="character" w:customStyle="1" w:styleId="WWCharLFO10LVL4">
    <w:name w:val="WW_CharLFO10LVL4"/>
    <w:rsid w:val="00F30FA6"/>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CharLFO11LVL1">
    <w:name w:val="WW_CharLFO11LVL1"/>
    <w:rsid w:val="00F30FA6"/>
    <w:rPr>
      <w:rFonts w:ascii="Wingdings" w:hAnsi="Wingdings"/>
      <w:color w:val="auto"/>
      <w:sz w:val="22"/>
    </w:rPr>
  </w:style>
  <w:style w:type="character" w:customStyle="1" w:styleId="WWCharLFO11LVL2">
    <w:name w:val="WW_CharLFO11LVL2"/>
    <w:rsid w:val="00F30FA6"/>
    <w:rPr>
      <w:rFonts w:ascii="Courier New" w:hAnsi="Courier New" w:cs="Courier New"/>
    </w:rPr>
  </w:style>
  <w:style w:type="character" w:customStyle="1" w:styleId="WWCharLFO11LVL3">
    <w:name w:val="WW_CharLFO11LVL3"/>
    <w:rsid w:val="00F30FA6"/>
    <w:rPr>
      <w:rFonts w:ascii="Wingdings" w:hAnsi="Wingdings"/>
    </w:rPr>
  </w:style>
  <w:style w:type="character" w:customStyle="1" w:styleId="WWCharLFO11LVL4">
    <w:name w:val="WW_CharLFO11LVL4"/>
    <w:rsid w:val="00F30FA6"/>
    <w:rPr>
      <w:rFonts w:ascii="Symbol" w:hAnsi="Symbol"/>
    </w:rPr>
  </w:style>
  <w:style w:type="character" w:customStyle="1" w:styleId="WWCharLFO11LVL5">
    <w:name w:val="WW_CharLFO11LVL5"/>
    <w:rsid w:val="00F30FA6"/>
    <w:rPr>
      <w:rFonts w:ascii="Courier New" w:hAnsi="Courier New" w:cs="Courier New"/>
    </w:rPr>
  </w:style>
  <w:style w:type="character" w:customStyle="1" w:styleId="WWCharLFO11LVL6">
    <w:name w:val="WW_CharLFO11LVL6"/>
    <w:rsid w:val="00F30FA6"/>
    <w:rPr>
      <w:rFonts w:ascii="Wingdings" w:hAnsi="Wingdings"/>
    </w:rPr>
  </w:style>
  <w:style w:type="character" w:customStyle="1" w:styleId="WWCharLFO11LVL7">
    <w:name w:val="WW_CharLFO11LVL7"/>
    <w:rsid w:val="00F30FA6"/>
    <w:rPr>
      <w:rFonts w:ascii="Symbol" w:hAnsi="Symbol"/>
    </w:rPr>
  </w:style>
  <w:style w:type="character" w:customStyle="1" w:styleId="WWCharLFO11LVL8">
    <w:name w:val="WW_CharLFO11LVL8"/>
    <w:rsid w:val="00F30FA6"/>
    <w:rPr>
      <w:rFonts w:ascii="Courier New" w:hAnsi="Courier New" w:cs="Courier New"/>
    </w:rPr>
  </w:style>
  <w:style w:type="character" w:customStyle="1" w:styleId="WWCharLFO11LVL9">
    <w:name w:val="WW_CharLFO11LVL9"/>
    <w:rsid w:val="00F30FA6"/>
    <w:rPr>
      <w:rFonts w:ascii="Wingdings" w:hAnsi="Wingdings"/>
    </w:rPr>
  </w:style>
  <w:style w:type="character" w:customStyle="1" w:styleId="WWCharOUTLINELVL2">
    <w:name w:val="WW_CharOUTLINELVL2"/>
    <w:rsid w:val="00F30FA6"/>
    <w:rPr>
      <w:i w:val="0"/>
    </w:rPr>
  </w:style>
  <w:style w:type="character" w:customStyle="1" w:styleId="WWCharLFO13LVL1">
    <w:name w:val="WW_CharLFO13LVL1"/>
    <w:rsid w:val="00F30FA6"/>
    <w:rPr>
      <w:rFonts w:ascii="Arial" w:hAnsi="Arial"/>
    </w:rPr>
  </w:style>
  <w:style w:type="character" w:customStyle="1" w:styleId="WWCharLFO13LVL2">
    <w:name w:val="WW_CharLFO13LVL2"/>
    <w:rsid w:val="00F30FA6"/>
    <w:rPr>
      <w:rFonts w:ascii="Courier New" w:hAnsi="Courier New" w:cs="Courier New"/>
    </w:rPr>
  </w:style>
  <w:style w:type="character" w:customStyle="1" w:styleId="WWCharLFO13LVL3">
    <w:name w:val="WW_CharLFO13LVL3"/>
    <w:rsid w:val="00F30FA6"/>
    <w:rPr>
      <w:rFonts w:ascii="Wingdings" w:hAnsi="Wingdings"/>
    </w:rPr>
  </w:style>
  <w:style w:type="character" w:customStyle="1" w:styleId="WWCharLFO13LVL4">
    <w:name w:val="WW_CharLFO13LVL4"/>
    <w:rsid w:val="00F30FA6"/>
    <w:rPr>
      <w:rFonts w:ascii="Symbol" w:hAnsi="Symbol"/>
    </w:rPr>
  </w:style>
  <w:style w:type="character" w:customStyle="1" w:styleId="WWCharLFO13LVL5">
    <w:name w:val="WW_CharLFO13LVL5"/>
    <w:rsid w:val="00F30FA6"/>
    <w:rPr>
      <w:rFonts w:ascii="Courier New" w:hAnsi="Courier New" w:cs="Courier New"/>
    </w:rPr>
  </w:style>
  <w:style w:type="character" w:customStyle="1" w:styleId="WWCharLFO13LVL6">
    <w:name w:val="WW_CharLFO13LVL6"/>
    <w:rsid w:val="00F30FA6"/>
    <w:rPr>
      <w:rFonts w:ascii="Wingdings" w:hAnsi="Wingdings"/>
    </w:rPr>
  </w:style>
  <w:style w:type="character" w:customStyle="1" w:styleId="WWCharLFO13LVL7">
    <w:name w:val="WW_CharLFO13LVL7"/>
    <w:rsid w:val="00F30FA6"/>
    <w:rPr>
      <w:rFonts w:ascii="Symbol" w:hAnsi="Symbol"/>
    </w:rPr>
  </w:style>
  <w:style w:type="character" w:customStyle="1" w:styleId="WWCharLFO13LVL8">
    <w:name w:val="WW_CharLFO13LVL8"/>
    <w:rsid w:val="00F30FA6"/>
    <w:rPr>
      <w:rFonts w:ascii="Courier New" w:hAnsi="Courier New" w:cs="Courier New"/>
    </w:rPr>
  </w:style>
  <w:style w:type="character" w:customStyle="1" w:styleId="WWCharLFO13LVL9">
    <w:name w:val="WW_CharLFO13LVL9"/>
    <w:rsid w:val="00F30FA6"/>
    <w:rPr>
      <w:rFonts w:ascii="Wingdings" w:hAnsi="Wingdings"/>
    </w:rPr>
  </w:style>
  <w:style w:type="character" w:customStyle="1" w:styleId="WWCharLFO14LVL1">
    <w:name w:val="WW_CharLFO14LVL1"/>
    <w:rsid w:val="00F30FA6"/>
    <w:rPr>
      <w:sz w:val="28"/>
    </w:rPr>
  </w:style>
  <w:style w:type="character" w:customStyle="1" w:styleId="WWCharLFO15LVL1">
    <w:name w:val="WW_CharLFO15LVL1"/>
    <w:rsid w:val="00F30FA6"/>
    <w:rPr>
      <w:rFonts w:ascii="Arial" w:hAnsi="Arial"/>
    </w:rPr>
  </w:style>
  <w:style w:type="character" w:customStyle="1" w:styleId="WWCharLFO15LVL2">
    <w:name w:val="WW_CharLFO15LVL2"/>
    <w:rsid w:val="00F30FA6"/>
    <w:rPr>
      <w:rFonts w:ascii="Courier New" w:hAnsi="Courier New" w:cs="Courier New"/>
    </w:rPr>
  </w:style>
  <w:style w:type="character" w:customStyle="1" w:styleId="WWCharLFO15LVL3">
    <w:name w:val="WW_CharLFO15LVL3"/>
    <w:rsid w:val="00F30FA6"/>
    <w:rPr>
      <w:rFonts w:ascii="Wingdings" w:hAnsi="Wingdings"/>
    </w:rPr>
  </w:style>
  <w:style w:type="character" w:customStyle="1" w:styleId="WWCharLFO15LVL4">
    <w:name w:val="WW_CharLFO15LVL4"/>
    <w:rsid w:val="00F30FA6"/>
    <w:rPr>
      <w:rFonts w:ascii="Symbol" w:hAnsi="Symbol"/>
    </w:rPr>
  </w:style>
  <w:style w:type="character" w:customStyle="1" w:styleId="WWCharLFO15LVL5">
    <w:name w:val="WW_CharLFO15LVL5"/>
    <w:rsid w:val="00F30FA6"/>
    <w:rPr>
      <w:rFonts w:ascii="Courier New" w:hAnsi="Courier New" w:cs="Courier New"/>
    </w:rPr>
  </w:style>
  <w:style w:type="character" w:customStyle="1" w:styleId="WWCharLFO15LVL6">
    <w:name w:val="WW_CharLFO15LVL6"/>
    <w:rsid w:val="00F30FA6"/>
    <w:rPr>
      <w:rFonts w:ascii="Wingdings" w:hAnsi="Wingdings"/>
    </w:rPr>
  </w:style>
  <w:style w:type="character" w:customStyle="1" w:styleId="WWCharLFO15LVL7">
    <w:name w:val="WW_CharLFO15LVL7"/>
    <w:rsid w:val="00F30FA6"/>
    <w:rPr>
      <w:rFonts w:ascii="Symbol" w:hAnsi="Symbol"/>
    </w:rPr>
  </w:style>
  <w:style w:type="character" w:customStyle="1" w:styleId="WWCharLFO15LVL8">
    <w:name w:val="WW_CharLFO15LVL8"/>
    <w:rsid w:val="00F30FA6"/>
    <w:rPr>
      <w:rFonts w:ascii="Courier New" w:hAnsi="Courier New" w:cs="Courier New"/>
    </w:rPr>
  </w:style>
  <w:style w:type="character" w:customStyle="1" w:styleId="WWCharLFO15LVL9">
    <w:name w:val="WW_CharLFO15LVL9"/>
    <w:rsid w:val="00F30FA6"/>
    <w:rPr>
      <w:rFonts w:ascii="Wingdings" w:hAnsi="Wingdings"/>
    </w:rPr>
  </w:style>
  <w:style w:type="character" w:customStyle="1" w:styleId="WWCharLFO19LVL9">
    <w:name w:val="WW_CharLFO19LVL9"/>
    <w:rsid w:val="00F30FA6"/>
    <w:rPr>
      <w:rFonts w:ascii="Wingdings" w:hAnsi="Wingdings"/>
    </w:rPr>
  </w:style>
  <w:style w:type="character" w:customStyle="1" w:styleId="WWCharLFO19LVL8">
    <w:name w:val="WW_CharLFO19LVL8"/>
    <w:rsid w:val="00F30FA6"/>
    <w:rPr>
      <w:rFonts w:ascii="Courier New" w:hAnsi="Courier New" w:cs="Courier New"/>
    </w:rPr>
  </w:style>
  <w:style w:type="character" w:customStyle="1" w:styleId="WWCharLFO19LVL7">
    <w:name w:val="WW_CharLFO19LVL7"/>
    <w:rsid w:val="00F30FA6"/>
    <w:rPr>
      <w:rFonts w:ascii="Symbol" w:hAnsi="Symbol"/>
    </w:rPr>
  </w:style>
  <w:style w:type="character" w:customStyle="1" w:styleId="WWCharLFO19LVL6">
    <w:name w:val="WW_CharLFO19LVL6"/>
    <w:rsid w:val="00F30FA6"/>
    <w:rPr>
      <w:rFonts w:ascii="Wingdings" w:hAnsi="Wingdings"/>
    </w:rPr>
  </w:style>
  <w:style w:type="character" w:customStyle="1" w:styleId="WWCharLFO19LVL5">
    <w:name w:val="WW_CharLFO19LVL5"/>
    <w:rsid w:val="00F30FA6"/>
    <w:rPr>
      <w:rFonts w:ascii="Courier New" w:hAnsi="Courier New" w:cs="Courier New"/>
    </w:rPr>
  </w:style>
  <w:style w:type="character" w:customStyle="1" w:styleId="WWCharLFO19LVL4">
    <w:name w:val="WW_CharLFO19LVL4"/>
    <w:rsid w:val="00F30FA6"/>
    <w:rPr>
      <w:rFonts w:ascii="Symbol" w:hAnsi="Symbol"/>
    </w:rPr>
  </w:style>
  <w:style w:type="character" w:customStyle="1" w:styleId="WWCharLFO19LVL3">
    <w:name w:val="WW_CharLFO19LVL3"/>
    <w:rsid w:val="00F30FA6"/>
    <w:rPr>
      <w:rFonts w:ascii="Wingdings" w:hAnsi="Wingdings"/>
    </w:rPr>
  </w:style>
  <w:style w:type="character" w:customStyle="1" w:styleId="WWCharLFO19LVL2">
    <w:name w:val="WW_CharLFO19LVL2"/>
    <w:rsid w:val="00F30FA6"/>
    <w:rPr>
      <w:rFonts w:ascii="Courier New" w:hAnsi="Courier New" w:cs="Courier New"/>
    </w:rPr>
  </w:style>
  <w:style w:type="character" w:customStyle="1" w:styleId="WWCharLFO19LVL1">
    <w:name w:val="WW_CharLFO19LVL1"/>
    <w:rsid w:val="00F30FA6"/>
    <w:rPr>
      <w:rFonts w:ascii="Arial" w:hAnsi="Arial"/>
    </w:rPr>
  </w:style>
  <w:style w:type="character" w:customStyle="1" w:styleId="WWCharLFO18LVL1">
    <w:name w:val="WW_CharLFO18LVL1"/>
    <w:rsid w:val="00F30FA6"/>
    <w:rPr>
      <w:sz w:val="28"/>
    </w:rPr>
  </w:style>
  <w:style w:type="character" w:customStyle="1" w:styleId="WWCharLFO17LVL9">
    <w:name w:val="WW_CharLFO17LVL9"/>
    <w:rsid w:val="00F30FA6"/>
    <w:rPr>
      <w:rFonts w:ascii="Wingdings" w:hAnsi="Wingdings"/>
    </w:rPr>
  </w:style>
  <w:style w:type="character" w:customStyle="1" w:styleId="WWCharLFO17LVL8">
    <w:name w:val="WW_CharLFO17LVL8"/>
    <w:rsid w:val="00F30FA6"/>
    <w:rPr>
      <w:rFonts w:ascii="Courier New" w:hAnsi="Courier New" w:cs="Courier New"/>
    </w:rPr>
  </w:style>
  <w:style w:type="character" w:customStyle="1" w:styleId="WWCharLFO17LVL7">
    <w:name w:val="WW_CharLFO17LVL7"/>
    <w:rsid w:val="00F30FA6"/>
    <w:rPr>
      <w:rFonts w:ascii="Symbol" w:hAnsi="Symbol"/>
    </w:rPr>
  </w:style>
  <w:style w:type="character" w:customStyle="1" w:styleId="WWCharLFO17LVL6">
    <w:name w:val="WW_CharLFO17LVL6"/>
    <w:rsid w:val="00F30FA6"/>
    <w:rPr>
      <w:rFonts w:ascii="Wingdings" w:hAnsi="Wingdings"/>
    </w:rPr>
  </w:style>
  <w:style w:type="character" w:customStyle="1" w:styleId="WWCharLFO17LVL5">
    <w:name w:val="WW_CharLFO17LVL5"/>
    <w:rsid w:val="00F30FA6"/>
    <w:rPr>
      <w:rFonts w:ascii="Courier New" w:hAnsi="Courier New" w:cs="Courier New"/>
    </w:rPr>
  </w:style>
  <w:style w:type="character" w:customStyle="1" w:styleId="WWCharLFO17LVL4">
    <w:name w:val="WW_CharLFO17LVL4"/>
    <w:rsid w:val="00F30FA6"/>
    <w:rPr>
      <w:rFonts w:ascii="Symbol" w:hAnsi="Symbol"/>
    </w:rPr>
  </w:style>
  <w:style w:type="character" w:customStyle="1" w:styleId="WWCharLFO17LVL3">
    <w:name w:val="WW_CharLFO17LVL3"/>
    <w:rsid w:val="00F30FA6"/>
    <w:rPr>
      <w:rFonts w:ascii="Wingdings" w:hAnsi="Wingdings"/>
    </w:rPr>
  </w:style>
  <w:style w:type="character" w:customStyle="1" w:styleId="WWCharLFO17LVL2">
    <w:name w:val="WW_CharLFO17LVL2"/>
    <w:rsid w:val="00F30FA6"/>
    <w:rPr>
      <w:rFonts w:ascii="Courier New" w:hAnsi="Courier New" w:cs="Courier New"/>
    </w:rPr>
  </w:style>
  <w:style w:type="character" w:customStyle="1" w:styleId="WWCharLFO17LVL1">
    <w:name w:val="WW_CharLFO17LVL1"/>
    <w:rsid w:val="00F30FA6"/>
    <w:rPr>
      <w:rFonts w:ascii="Arial" w:hAnsi="Arial"/>
    </w:rPr>
  </w:style>
  <w:style w:type="character" w:customStyle="1" w:styleId="WWCharLFO14LVL4">
    <w:name w:val="WW_CharLFO14LVL4"/>
    <w:rsid w:val="00F30FA6"/>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CharLFO12LVL2">
    <w:name w:val="WW_CharLFO12LVL2"/>
    <w:rsid w:val="00F30FA6"/>
    <w:rPr>
      <w:i w:val="0"/>
    </w:rPr>
  </w:style>
  <w:style w:type="character" w:customStyle="1" w:styleId="WWCharLFO10LVL2">
    <w:name w:val="WW_CharLFO10LVL2"/>
    <w:rsid w:val="00F30FA6"/>
    <w:rPr>
      <w:i w:val="0"/>
    </w:rPr>
  </w:style>
  <w:style w:type="character" w:customStyle="1" w:styleId="WWCharLFO9LVL2">
    <w:name w:val="WW_CharLFO9LVL2"/>
    <w:rsid w:val="00F30FA6"/>
    <w:rPr>
      <w:rFonts w:ascii="Arial" w:hAnsi="Arial"/>
      <w:i w:val="0"/>
      <w:color w:val="EEEEEE"/>
    </w:rPr>
  </w:style>
  <w:style w:type="character" w:customStyle="1" w:styleId="Collegamentoipertestuale2">
    <w:name w:val="Collegamento ipertestuale2"/>
    <w:rsid w:val="00F30FA6"/>
    <w:rPr>
      <w:color w:val="0563C1"/>
      <w:u w:val="single"/>
    </w:rPr>
  </w:style>
  <w:style w:type="character" w:customStyle="1" w:styleId="Bullets">
    <w:name w:val="Bullets"/>
    <w:rsid w:val="00F30FA6"/>
    <w:rPr>
      <w:rFonts w:ascii="OpenSymbol" w:eastAsia="OpenSymbol" w:hAnsi="OpenSymbol" w:cs="OpenSymbol"/>
    </w:rPr>
  </w:style>
  <w:style w:type="character" w:customStyle="1" w:styleId="Carpredefinitoparagrafo-adc0169">
    <w:name w:val="Car. predefinito paragrafo-adc0169"/>
    <w:rsid w:val="00F30FA6"/>
  </w:style>
  <w:style w:type="character" w:customStyle="1" w:styleId="DefaultParagraphFont-a3050ef">
    <w:name w:val="Default Paragraph Font-a3050ef"/>
    <w:rsid w:val="00F30FA6"/>
  </w:style>
  <w:style w:type="character" w:customStyle="1" w:styleId="DefaultParagraphFont-a3a7d0b">
    <w:name w:val="Default Paragraph Font-a3a7d0b"/>
    <w:rsid w:val="00F30FA6"/>
  </w:style>
  <w:style w:type="character" w:customStyle="1" w:styleId="WWCharLFO1LVL4">
    <w:name w:val="WW_CharLFO1LVL4"/>
    <w:rsid w:val="00F30FA6"/>
    <w:rPr>
      <w:rFonts w:ascii="Symbol" w:hAnsi="Symbol"/>
    </w:rPr>
  </w:style>
  <w:style w:type="character" w:customStyle="1" w:styleId="WWCharLFO1LVL6">
    <w:name w:val="WW_CharLFO1LVL6"/>
    <w:rsid w:val="00F30FA6"/>
    <w:rPr>
      <w:rFonts w:ascii="Wingdings" w:hAnsi="Wingdings"/>
    </w:rPr>
  </w:style>
  <w:style w:type="character" w:customStyle="1" w:styleId="WWCharLFO1LVL8">
    <w:name w:val="WW_CharLFO1LVL8"/>
    <w:rsid w:val="00F30FA6"/>
    <w:rPr>
      <w:rFonts w:ascii="Courier New" w:hAnsi="Courier New" w:cs="Courier New"/>
    </w:rPr>
  </w:style>
  <w:style w:type="character" w:customStyle="1" w:styleId="WWCharLFO1LVL9">
    <w:name w:val="WW_CharLFO1LVL9"/>
    <w:rsid w:val="00F30FA6"/>
    <w:rPr>
      <w:rFonts w:ascii="Wingdings" w:hAnsi="Wingdings"/>
    </w:rPr>
  </w:style>
  <w:style w:type="character" w:customStyle="1" w:styleId="DefaultParagraphFont-ad8ee85">
    <w:name w:val="Default Paragraph Font-ad8ee85"/>
    <w:rsid w:val="00F30FA6"/>
  </w:style>
  <w:style w:type="character" w:customStyle="1" w:styleId="WWCharLFO1LVL3">
    <w:name w:val="WW_CharLFO1LVL3"/>
    <w:rsid w:val="00F30FA6"/>
    <w:rPr>
      <w:rFonts w:ascii="Wingdings" w:hAnsi="Wingdings"/>
    </w:rPr>
  </w:style>
  <w:style w:type="character" w:customStyle="1" w:styleId="WWCharLFO1LVL2-a64139d">
    <w:name w:val="WW_CharLFO1LVL2-a64139d"/>
    <w:rsid w:val="00F30FA6"/>
    <w:rPr>
      <w:rFonts w:ascii="Courier New" w:hAnsi="Courier New" w:cs="Courier New"/>
    </w:rPr>
  </w:style>
  <w:style w:type="character" w:customStyle="1" w:styleId="WWCharLFO1LVL5">
    <w:name w:val="WW_CharLFO1LVL5"/>
    <w:rsid w:val="00F30FA6"/>
    <w:rPr>
      <w:rFonts w:ascii="Courier New" w:hAnsi="Courier New" w:cs="Courier New"/>
    </w:rPr>
  </w:style>
  <w:style w:type="character" w:customStyle="1" w:styleId="WWCharLFO1LVL7">
    <w:name w:val="WW_CharLFO1LVL7"/>
    <w:rsid w:val="00F30FA6"/>
    <w:rPr>
      <w:rFonts w:ascii="Symbol" w:hAnsi="Symbol"/>
    </w:rPr>
  </w:style>
  <w:style w:type="character" w:customStyle="1" w:styleId="DefaultParagraphFont-a27f877">
    <w:name w:val="Default Paragraph Font-a27f877"/>
    <w:rsid w:val="00F30FA6"/>
  </w:style>
  <w:style w:type="character" w:customStyle="1" w:styleId="WWCharLFO1LVL1">
    <w:name w:val="WW_CharLFO1LVL1"/>
    <w:rsid w:val="00F30FA6"/>
    <w:rPr>
      <w:rFonts w:ascii="Century Gothic" w:eastAsia="Times New Roman" w:hAnsi="Century Gothic" w:cs="Garamond"/>
    </w:rPr>
  </w:style>
  <w:style w:type="character" w:customStyle="1" w:styleId="WWCharLFO1LVL5-ab139e7">
    <w:name w:val="WW_CharLFO1LVL5-ab139e7"/>
    <w:rsid w:val="00F30FA6"/>
    <w:rPr>
      <w:rFonts w:ascii="Courier New" w:hAnsi="Courier New" w:cs="Courier New"/>
    </w:rPr>
  </w:style>
  <w:style w:type="character" w:customStyle="1" w:styleId="WWCharLFO1LVL8-a617a2f">
    <w:name w:val="WW_CharLFO1LVL8-a617a2f"/>
    <w:rsid w:val="00F30FA6"/>
    <w:rPr>
      <w:rFonts w:ascii="Courier New" w:hAnsi="Courier New" w:cs="Courier New"/>
    </w:rPr>
  </w:style>
  <w:style w:type="character" w:customStyle="1" w:styleId="WWCharLFO1LVL2-a98478b">
    <w:name w:val="WW_CharLFO1LVL2-a98478b"/>
    <w:rsid w:val="00F30FA6"/>
    <w:rPr>
      <w:rFonts w:ascii="Courier New" w:hAnsi="Courier New" w:cs="Courier New"/>
    </w:rPr>
  </w:style>
  <w:style w:type="character" w:customStyle="1" w:styleId="WWCharLFO1LVL7-a7f8c2f">
    <w:name w:val="WW_CharLFO1LVL7-a7f8c2f"/>
    <w:rsid w:val="00F30FA6"/>
    <w:rPr>
      <w:rFonts w:ascii="Symbol" w:hAnsi="Symbol"/>
    </w:rPr>
  </w:style>
  <w:style w:type="character" w:customStyle="1" w:styleId="WWCharLFO1LVL1-ad255ed">
    <w:name w:val="WW_CharLFO1LVL1-ad255ed"/>
    <w:rsid w:val="00F30FA6"/>
    <w:rPr>
      <w:rFonts w:ascii="Century Gothic" w:eastAsia="Times New Roman" w:hAnsi="Century Gothic" w:cs="Garamond"/>
    </w:rPr>
  </w:style>
  <w:style w:type="character" w:customStyle="1" w:styleId="WWCharLFO1LVL3-a250d95">
    <w:name w:val="WW_CharLFO1LVL3-a250d95"/>
    <w:rsid w:val="00F30FA6"/>
    <w:rPr>
      <w:rFonts w:ascii="Wingdings" w:hAnsi="Wingdings"/>
    </w:rPr>
  </w:style>
  <w:style w:type="character" w:customStyle="1" w:styleId="WWCharLFO1LVL6-a15b79b">
    <w:name w:val="WW_CharLFO1LVL6-a15b79b"/>
    <w:rsid w:val="00F30FA6"/>
    <w:rPr>
      <w:rFonts w:ascii="Wingdings" w:hAnsi="Wingdings"/>
    </w:rPr>
  </w:style>
  <w:style w:type="character" w:customStyle="1" w:styleId="WWCharLFO1LVL9-af368d3">
    <w:name w:val="WW_CharLFO1LVL9-af368d3"/>
    <w:rsid w:val="00F30FA6"/>
    <w:rPr>
      <w:rFonts w:ascii="Wingdings" w:hAnsi="Wingdings"/>
    </w:rPr>
  </w:style>
  <w:style w:type="character" w:customStyle="1" w:styleId="WWCharLFO1LVL4-a5e69b9">
    <w:name w:val="WW_CharLFO1LVL4-a5e69b9"/>
    <w:rsid w:val="00F30FA6"/>
    <w:rPr>
      <w:rFonts w:ascii="Symbol" w:hAnsi="Symbol"/>
    </w:rPr>
  </w:style>
  <w:style w:type="character" w:customStyle="1" w:styleId="DefaultParagraphFont-a4d3579">
    <w:name w:val="Default Paragraph Font-a4d3579"/>
    <w:rsid w:val="00F30FA6"/>
  </w:style>
  <w:style w:type="character" w:customStyle="1" w:styleId="DefaultParagraphFont-ac0c7fb">
    <w:name w:val="Default Paragraph Font-ac0c7fb"/>
    <w:rsid w:val="00F30FA6"/>
  </w:style>
  <w:style w:type="character" w:customStyle="1" w:styleId="DefaultParagraphFont-a42b572">
    <w:name w:val="Default Paragraph Font-a42b572"/>
    <w:rsid w:val="00F30FA6"/>
  </w:style>
  <w:style w:type="character" w:customStyle="1" w:styleId="DefaultParagraphFont-a53651b">
    <w:name w:val="Default Paragraph Font-a53651b"/>
    <w:rsid w:val="00F30FA6"/>
  </w:style>
  <w:style w:type="character" w:customStyle="1" w:styleId="DefaultParagraphFont-af287a1">
    <w:name w:val="Default Paragraph Font-af287a1"/>
    <w:rsid w:val="00F30FA6"/>
  </w:style>
  <w:style w:type="character" w:customStyle="1" w:styleId="DefaultParagraphFont-aaa738a">
    <w:name w:val="Default Paragraph Font-aaa738a"/>
    <w:rsid w:val="00F30FA6"/>
  </w:style>
  <w:style w:type="character" w:customStyle="1" w:styleId="DefaultParagraphFont-a15f178">
    <w:name w:val="Default Paragraph Font-a15f178"/>
    <w:rsid w:val="00F30FA6"/>
  </w:style>
  <w:style w:type="character" w:customStyle="1" w:styleId="DefaultParagraphFont-a7a386d">
    <w:name w:val="Default Paragraph Font-a7a386d"/>
    <w:rsid w:val="00F30FA6"/>
  </w:style>
  <w:style w:type="character" w:customStyle="1" w:styleId="DefaultParagraphFont-a8344e9">
    <w:name w:val="Default Paragraph Font-a8344e9"/>
    <w:rsid w:val="00F30FA6"/>
  </w:style>
  <w:style w:type="character" w:customStyle="1" w:styleId="WWCharLFO1LVL1-a91e479">
    <w:name w:val="WW_CharLFO1LVL1-a91e479"/>
    <w:rsid w:val="00F30FA6"/>
    <w:rPr>
      <w:rFonts w:ascii="Wingdings" w:hAnsi="Wingdings"/>
    </w:rPr>
  </w:style>
  <w:style w:type="character" w:customStyle="1" w:styleId="WWCharLFO2LVL6">
    <w:name w:val="WW_CharLFO2LVL6"/>
    <w:rsid w:val="00F30FA6"/>
    <w:rPr>
      <w:rFonts w:ascii="Wingdings" w:hAnsi="Wingdings"/>
    </w:rPr>
  </w:style>
  <w:style w:type="character" w:customStyle="1" w:styleId="WWCharLFO2LVL9">
    <w:name w:val="WW_CharLFO2LVL9"/>
    <w:rsid w:val="00F30FA6"/>
    <w:rPr>
      <w:rFonts w:ascii="Wingdings" w:hAnsi="Wingdings"/>
    </w:rPr>
  </w:style>
  <w:style w:type="character" w:customStyle="1" w:styleId="WWCharLFO2LVL5">
    <w:name w:val="WW_CharLFO2LVL5"/>
    <w:rsid w:val="00F30FA6"/>
    <w:rPr>
      <w:rFonts w:ascii="Courier New" w:hAnsi="Courier New" w:cs="Courier New"/>
    </w:rPr>
  </w:style>
  <w:style w:type="character" w:customStyle="1" w:styleId="WWCharLFO2LVL3">
    <w:name w:val="WW_CharLFO2LVL3"/>
    <w:rsid w:val="00F30FA6"/>
    <w:rPr>
      <w:rFonts w:ascii="Wingdings" w:hAnsi="Wingdings"/>
    </w:rPr>
  </w:style>
  <w:style w:type="character" w:customStyle="1" w:styleId="WWCharLFO2LVL4">
    <w:name w:val="WW_CharLFO2LVL4"/>
    <w:rsid w:val="00F30FA6"/>
    <w:rPr>
      <w:rFonts w:ascii="Symbol" w:hAnsi="Symbol"/>
    </w:rPr>
  </w:style>
  <w:style w:type="character" w:customStyle="1" w:styleId="WWCharLFO2LVL8">
    <w:name w:val="WW_CharLFO2LVL8"/>
    <w:rsid w:val="00F30FA6"/>
    <w:rPr>
      <w:rFonts w:ascii="Courier New" w:hAnsi="Courier New" w:cs="Courier New"/>
    </w:rPr>
  </w:style>
  <w:style w:type="character" w:customStyle="1" w:styleId="WWCharLFO2LVL1">
    <w:name w:val="WW_CharLFO2LVL1"/>
    <w:rsid w:val="00F30FA6"/>
    <w:rPr>
      <w:rFonts w:ascii="Verdana" w:hAnsi="Verdana"/>
    </w:rPr>
  </w:style>
  <w:style w:type="character" w:customStyle="1" w:styleId="WWCharLFO2LVL7">
    <w:name w:val="WW_CharLFO2LVL7"/>
    <w:rsid w:val="00F30FA6"/>
    <w:rPr>
      <w:rFonts w:ascii="Symbol" w:hAnsi="Symbol"/>
    </w:rPr>
  </w:style>
  <w:style w:type="character" w:customStyle="1" w:styleId="WW5fCharLFO1LVL1">
    <w:name w:val="WW_5f_CharLFO1LVL1"/>
    <w:rsid w:val="00F30FA6"/>
  </w:style>
  <w:style w:type="character" w:customStyle="1" w:styleId="NumberingSymbols">
    <w:name w:val="Numbering Symbols"/>
    <w:rsid w:val="00F30FA6"/>
  </w:style>
  <w:style w:type="character" w:styleId="Rimandonotadichiusura">
    <w:name w:val="endnote reference"/>
    <w:rsid w:val="00F30FA6"/>
    <w:rPr>
      <w:vertAlign w:val="superscript"/>
    </w:rPr>
  </w:style>
  <w:style w:type="paragraph" w:styleId="Corpotesto">
    <w:name w:val="Body Text"/>
    <w:basedOn w:val="Normale"/>
    <w:link w:val="CorpotestoCarattere"/>
    <w:rsid w:val="00F30FA6"/>
    <w:pPr>
      <w:autoSpaceDE w:val="0"/>
      <w:spacing w:after="140" w:line="288" w:lineRule="auto"/>
      <w:textAlignment w:val="baseline"/>
    </w:pPr>
    <w:rPr>
      <w:rFonts w:ascii="Liberation Serif" w:eastAsia="SimSun" w:hAnsi="Liberation Serif" w:cs="Calibri"/>
      <w:color w:val="000000"/>
      <w:kern w:val="1"/>
      <w:sz w:val="24"/>
      <w:szCs w:val="24"/>
      <w:lang w:eastAsia="zh-CN" w:bidi="hi-IN"/>
    </w:rPr>
  </w:style>
  <w:style w:type="character" w:customStyle="1" w:styleId="CorpotestoCarattere">
    <w:name w:val="Corpo testo Carattere"/>
    <w:basedOn w:val="Carpredefinitoparagrafo"/>
    <w:link w:val="Corpotesto"/>
    <w:rsid w:val="00F30FA6"/>
    <w:rPr>
      <w:rFonts w:ascii="Liberation Serif" w:eastAsia="SimSun" w:hAnsi="Liberation Serif" w:cs="Calibri"/>
      <w:color w:val="000000"/>
      <w:kern w:val="1"/>
      <w:sz w:val="24"/>
      <w:szCs w:val="24"/>
      <w:lang w:eastAsia="zh-CN" w:bidi="hi-IN"/>
    </w:rPr>
  </w:style>
  <w:style w:type="paragraph" w:styleId="Testofumetto">
    <w:name w:val="Balloon Text"/>
    <w:basedOn w:val="Normale1"/>
    <w:link w:val="TestofumettoCarattere"/>
    <w:rsid w:val="00F30FA6"/>
    <w:pPr>
      <w:autoSpaceDN/>
      <w:spacing w:after="0" w:line="100" w:lineRule="atLeast"/>
    </w:pPr>
    <w:rPr>
      <w:rFonts w:ascii="Tahoma" w:eastAsia="Tahoma" w:hAnsi="Tahoma" w:cs="Tahoma"/>
      <w:kern w:val="1"/>
      <w:sz w:val="16"/>
      <w:szCs w:val="16"/>
    </w:rPr>
  </w:style>
  <w:style w:type="character" w:customStyle="1" w:styleId="TestofumettoCarattere">
    <w:name w:val="Testo fumetto Carattere"/>
    <w:basedOn w:val="Carpredefinitoparagrafo"/>
    <w:link w:val="Testofumetto"/>
    <w:rsid w:val="00F30FA6"/>
    <w:rPr>
      <w:rFonts w:ascii="Tahoma" w:eastAsia="Tahoma" w:hAnsi="Tahoma" w:cs="Tahoma"/>
      <w:kern w:val="1"/>
      <w:sz w:val="16"/>
      <w:szCs w:val="16"/>
      <w:lang w:eastAsia="zh-CN" w:bidi="hi-IN"/>
    </w:rPr>
  </w:style>
  <w:style w:type="paragraph" w:styleId="NormaleWeb">
    <w:name w:val="Normal (Web)"/>
    <w:basedOn w:val="Normale1"/>
    <w:uiPriority w:val="99"/>
    <w:rsid w:val="00F30FA6"/>
    <w:pPr>
      <w:autoSpaceDN/>
      <w:spacing w:before="100" w:after="100" w:line="100" w:lineRule="atLeast"/>
    </w:pPr>
    <w:rPr>
      <w:rFonts w:ascii="Times New Roman" w:eastAsia="Times New Roman" w:hAnsi="Times New Roman" w:cs="Times New Roman"/>
      <w:kern w:val="1"/>
      <w:lang w:eastAsia="it-IT"/>
    </w:rPr>
  </w:style>
  <w:style w:type="paragraph" w:styleId="Titolosommario">
    <w:name w:val="TOC Heading"/>
    <w:basedOn w:val="Titolo1"/>
    <w:next w:val="Normale1"/>
    <w:uiPriority w:val="39"/>
    <w:qFormat/>
    <w:rsid w:val="00F30FA6"/>
    <w:pPr>
      <w:numPr>
        <w:numId w:val="0"/>
      </w:numPr>
    </w:pPr>
  </w:style>
  <w:style w:type="paragraph" w:styleId="Nessunaspaziatura">
    <w:name w:val="No Spacing"/>
    <w:qFormat/>
    <w:rsid w:val="00F30FA6"/>
    <w:pPr>
      <w:suppressAutoHyphens/>
      <w:spacing w:after="0" w:line="100" w:lineRule="atLeast"/>
      <w:textAlignment w:val="baseline"/>
    </w:pPr>
    <w:rPr>
      <w:rFonts w:ascii="Liberation Serif" w:eastAsia="SimSun" w:hAnsi="Liberation Serif" w:cs="Mangal"/>
      <w:kern w:val="1"/>
      <w:sz w:val="24"/>
      <w:szCs w:val="24"/>
      <w:lang w:eastAsia="zh-CN" w:bidi="hi-IN"/>
    </w:rPr>
  </w:style>
  <w:style w:type="paragraph" w:styleId="Revisione">
    <w:name w:val="Revision"/>
    <w:rsid w:val="00F30FA6"/>
    <w:pPr>
      <w:suppressAutoHyphens/>
      <w:spacing w:after="0" w:line="100" w:lineRule="atLeast"/>
      <w:textAlignment w:val="baseline"/>
    </w:pPr>
    <w:rPr>
      <w:rFonts w:ascii="Liberation Serif" w:eastAsia="SimSun" w:hAnsi="Liberation Serif" w:cs="Mangal"/>
      <w:kern w:val="1"/>
      <w:sz w:val="24"/>
      <w:szCs w:val="24"/>
      <w:lang w:eastAsia="zh-CN" w:bidi="hi-IN"/>
    </w:rPr>
  </w:style>
  <w:style w:type="paragraph" w:styleId="Didascalia">
    <w:name w:val="caption"/>
    <w:basedOn w:val="Normale1"/>
    <w:next w:val="Normale1"/>
    <w:qFormat/>
    <w:rsid w:val="00F30FA6"/>
    <w:pPr>
      <w:autoSpaceDN/>
      <w:spacing w:line="100" w:lineRule="atLeast"/>
    </w:pPr>
    <w:rPr>
      <w:b/>
      <w:bCs/>
      <w:color w:val="4F81BD"/>
      <w:kern w:val="1"/>
      <w:sz w:val="18"/>
      <w:szCs w:val="18"/>
    </w:rPr>
  </w:style>
  <w:style w:type="paragraph" w:styleId="Sottotitolo">
    <w:name w:val="Subtitle"/>
    <w:basedOn w:val="Normale1"/>
    <w:next w:val="Normale1"/>
    <w:link w:val="SottotitoloCarattere"/>
    <w:qFormat/>
    <w:rsid w:val="00F30FA6"/>
    <w:pPr>
      <w:autoSpaceDN/>
    </w:pPr>
    <w:rPr>
      <w:rFonts w:ascii="Cambria" w:eastAsia="Times New Roman" w:hAnsi="Cambria" w:cs="Cambria"/>
      <w:b/>
      <w:i/>
      <w:iCs/>
      <w:color w:val="4F81BD"/>
      <w:spacing w:val="15"/>
      <w:kern w:val="1"/>
    </w:rPr>
  </w:style>
  <w:style w:type="character" w:customStyle="1" w:styleId="SottotitoloCarattere">
    <w:name w:val="Sottotitolo Carattere"/>
    <w:basedOn w:val="Carpredefinitoparagrafo"/>
    <w:link w:val="Sottotitolo"/>
    <w:rsid w:val="00F30FA6"/>
    <w:rPr>
      <w:rFonts w:ascii="Cambria" w:eastAsia="Times New Roman" w:hAnsi="Cambria" w:cs="Cambria"/>
      <w:b/>
      <w:i/>
      <w:iCs/>
      <w:color w:val="4F81BD"/>
      <w:spacing w:val="15"/>
      <w:kern w:val="1"/>
      <w:sz w:val="24"/>
      <w:szCs w:val="24"/>
      <w:lang w:eastAsia="zh-CN" w:bidi="hi-IN"/>
    </w:rPr>
  </w:style>
  <w:style w:type="paragraph" w:styleId="PreformattatoHTML">
    <w:name w:val="HTML Preformatted"/>
    <w:basedOn w:val="Normale1"/>
    <w:link w:val="PreformattatoHTMLCarattere"/>
    <w:rsid w:val="00F3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100" w:lineRule="atLeast"/>
      <w:jc w:val="left"/>
    </w:pPr>
    <w:rPr>
      <w:rFonts w:ascii="Courier New" w:eastAsia="Times New Roman" w:hAnsi="Courier New" w:cs="Courier New"/>
      <w:kern w:val="1"/>
      <w:sz w:val="20"/>
      <w:szCs w:val="20"/>
      <w:lang w:eastAsia="it-IT"/>
    </w:rPr>
  </w:style>
  <w:style w:type="character" w:customStyle="1" w:styleId="PreformattatoHTMLCarattere">
    <w:name w:val="Preformattato HTML Carattere"/>
    <w:basedOn w:val="Carpredefinitoparagrafo"/>
    <w:link w:val="PreformattatoHTML"/>
    <w:rsid w:val="00F30FA6"/>
    <w:rPr>
      <w:rFonts w:ascii="Courier New" w:eastAsia="Times New Roman" w:hAnsi="Courier New" w:cs="Courier New"/>
      <w:kern w:val="1"/>
      <w:sz w:val="20"/>
      <w:szCs w:val="20"/>
      <w:lang w:eastAsia="it-IT" w:bidi="hi-IN"/>
    </w:rPr>
  </w:style>
  <w:style w:type="paragraph" w:customStyle="1" w:styleId="CommentText">
    <w:name w:val="Comment Text"/>
    <w:basedOn w:val="Normale2"/>
    <w:rsid w:val="00F30FA6"/>
    <w:pPr>
      <w:spacing w:line="100" w:lineRule="atLeast"/>
    </w:pPr>
    <w:rPr>
      <w:sz w:val="20"/>
      <w:szCs w:val="20"/>
    </w:rPr>
  </w:style>
  <w:style w:type="paragraph" w:customStyle="1" w:styleId="CommentSubject">
    <w:name w:val="Comment Subject"/>
    <w:basedOn w:val="CommentText"/>
    <w:next w:val="CommentText"/>
    <w:rsid w:val="00F30FA6"/>
    <w:rPr>
      <w:b/>
      <w:bCs/>
    </w:rPr>
  </w:style>
  <w:style w:type="paragraph" w:customStyle="1" w:styleId="Testofumetto2">
    <w:name w:val="Testo fumetto2"/>
    <w:basedOn w:val="Normale2"/>
    <w:rsid w:val="00F30FA6"/>
    <w:pPr>
      <w:spacing w:after="0" w:line="100" w:lineRule="atLeast"/>
    </w:pPr>
    <w:rPr>
      <w:rFonts w:ascii="Segoe UI" w:hAnsi="Segoe UI" w:cs="Segoe UI"/>
      <w:sz w:val="18"/>
      <w:szCs w:val="18"/>
    </w:rPr>
  </w:style>
  <w:style w:type="paragraph" w:customStyle="1" w:styleId="Sommario32">
    <w:name w:val="Sommario 32"/>
    <w:basedOn w:val="Normale2"/>
    <w:next w:val="Normale2"/>
    <w:rsid w:val="00F30FA6"/>
    <w:pPr>
      <w:spacing w:after="100"/>
      <w:ind w:left="440"/>
    </w:pPr>
  </w:style>
  <w:style w:type="paragraph" w:styleId="Elenco">
    <w:name w:val="List"/>
    <w:basedOn w:val="Corpotesto"/>
    <w:rsid w:val="00F30FA6"/>
    <w:rPr>
      <w:rFonts w:cs="Mangal"/>
    </w:rPr>
  </w:style>
  <w:style w:type="paragraph" w:styleId="Titoloindicefonti">
    <w:name w:val="toa heading"/>
    <w:basedOn w:val="Heading"/>
    <w:rsid w:val="00F30FA6"/>
    <w:pPr>
      <w:suppressLineNumbers/>
      <w:autoSpaceDE w:val="0"/>
      <w:autoSpaceDN/>
      <w:spacing w:line="100" w:lineRule="atLeast"/>
    </w:pPr>
    <w:rPr>
      <w:b/>
      <w:bCs/>
      <w:color w:val="000000"/>
      <w:kern w:val="1"/>
      <w:sz w:val="32"/>
      <w:szCs w:val="32"/>
    </w:rPr>
  </w:style>
  <w:style w:type="paragraph" w:customStyle="1" w:styleId="Testonotaapidipagina3">
    <w:name w:val="Testo nota a piè di pagina3"/>
    <w:basedOn w:val="Normal-addcbc8-addcbc8"/>
    <w:rsid w:val="00F30FA6"/>
    <w:rPr>
      <w:sz w:val="20"/>
      <w:szCs w:val="20"/>
    </w:rPr>
  </w:style>
  <w:style w:type="paragraph" w:customStyle="1" w:styleId="Normal-addcbc8-addcbc8">
    <w:name w:val="Normal-addcbc8-addcbc8"/>
    <w:rsid w:val="00F30FA6"/>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FootnoteText-a5b3a64">
    <w:name w:val="Footnote Text-a5b3a64"/>
    <w:basedOn w:val="Normal-a8872ee-a8872ee"/>
    <w:rsid w:val="00F30FA6"/>
    <w:rPr>
      <w:sz w:val="20"/>
      <w:szCs w:val="20"/>
    </w:rPr>
  </w:style>
  <w:style w:type="paragraph" w:customStyle="1" w:styleId="Normal-a8872ee-a8872ee">
    <w:name w:val="Normal-a8872ee-a8872ee"/>
    <w:rsid w:val="00F30FA6"/>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Normal-a19ebb6">
    <w:name w:val="Normal-a19ebb6"/>
    <w:rsid w:val="00F30FA6"/>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Normal-a345b29-a345b29">
    <w:name w:val="Normal-a345b29-a345b29"/>
    <w:rsid w:val="00F30FA6"/>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Textbody-a369d61">
    <w:name w:val="Text body-a369d61"/>
    <w:basedOn w:val="Standard-a9d5921"/>
    <w:rsid w:val="00F30FA6"/>
    <w:pPr>
      <w:spacing w:after="283" w:line="288" w:lineRule="auto"/>
    </w:pPr>
  </w:style>
  <w:style w:type="paragraph" w:customStyle="1" w:styleId="Standard-a9d5921">
    <w:name w:val="Standard-a9d5921"/>
    <w:rsid w:val="00F30FA6"/>
    <w:pPr>
      <w:spacing w:after="200" w:line="276" w:lineRule="auto"/>
      <w:textAlignment w:val="baseline"/>
    </w:pPr>
    <w:rPr>
      <w:rFonts w:ascii="Liberation Serif" w:eastAsia="SimSun" w:hAnsi="Liberation Serif" w:cs="Mangal"/>
      <w:kern w:val="1"/>
      <w:sz w:val="24"/>
      <w:szCs w:val="24"/>
      <w:lang w:eastAsia="zh-CN" w:bidi="hi-IN"/>
    </w:rPr>
  </w:style>
  <w:style w:type="paragraph" w:customStyle="1" w:styleId="Textbody-abcf31b">
    <w:name w:val="Text body-abcf31b"/>
    <w:basedOn w:val="Standard-a9d5921"/>
    <w:rsid w:val="00F30FA6"/>
    <w:pPr>
      <w:spacing w:after="283" w:line="288" w:lineRule="auto"/>
    </w:pPr>
  </w:style>
  <w:style w:type="numbering" w:customStyle="1" w:styleId="Stile31">
    <w:name w:val="Stile31"/>
    <w:uiPriority w:val="99"/>
    <w:rsid w:val="00F30FA6"/>
    <w:pPr>
      <w:numPr>
        <w:numId w:val="25"/>
      </w:numPr>
    </w:pPr>
  </w:style>
  <w:style w:type="character" w:customStyle="1" w:styleId="UnresolvedMention">
    <w:name w:val="Unresolved Mention"/>
    <w:uiPriority w:val="99"/>
    <w:semiHidden/>
    <w:unhideWhenUsed/>
    <w:rsid w:val="00F30FA6"/>
    <w:rPr>
      <w:color w:val="605E5C"/>
      <w:shd w:val="clear" w:color="auto" w:fill="E1DFDD"/>
    </w:rPr>
  </w:style>
  <w:style w:type="paragraph" w:styleId="Sommario3">
    <w:name w:val="toc 3"/>
    <w:basedOn w:val="Normale"/>
    <w:next w:val="Normale"/>
    <w:autoRedefine/>
    <w:uiPriority w:val="39"/>
    <w:unhideWhenUsed/>
    <w:rsid w:val="00F30FA6"/>
    <w:pPr>
      <w:tabs>
        <w:tab w:val="right" w:leader="dot" w:pos="9856"/>
      </w:tabs>
      <w:suppressAutoHyphens/>
      <w:autoSpaceDE w:val="0"/>
      <w:spacing w:after="0" w:line="100" w:lineRule="atLeast"/>
      <w:ind w:left="480"/>
      <w:textAlignment w:val="baseline"/>
    </w:pPr>
    <w:rPr>
      <w:rFonts w:ascii="Liberation Serif" w:eastAsia="SimSun" w:hAnsi="Liberation Serif" w:cs="Mangal"/>
      <w:color w:val="000000"/>
      <w:kern w:val="1"/>
      <w:sz w:val="24"/>
      <w:szCs w:val="21"/>
      <w:lang w:eastAsia="zh-CN" w:bidi="hi-IN"/>
    </w:rPr>
  </w:style>
  <w:style w:type="paragraph" w:styleId="Sommario4">
    <w:name w:val="toc 4"/>
    <w:basedOn w:val="Normale"/>
    <w:next w:val="Normale"/>
    <w:autoRedefine/>
    <w:uiPriority w:val="39"/>
    <w:unhideWhenUsed/>
    <w:rsid w:val="00F30FA6"/>
    <w:pPr>
      <w:suppressAutoHyphens/>
      <w:autoSpaceDE w:val="0"/>
      <w:spacing w:after="0" w:line="100" w:lineRule="atLeast"/>
      <w:ind w:left="720"/>
      <w:textAlignment w:val="baseline"/>
    </w:pPr>
    <w:rPr>
      <w:rFonts w:ascii="Liberation Serif" w:eastAsia="SimSun" w:hAnsi="Liberation Serif" w:cs="Mangal"/>
      <w:color w:val="000000"/>
      <w:kern w:val="1"/>
      <w:sz w:val="24"/>
      <w:szCs w:val="21"/>
      <w:lang w:eastAsia="zh-CN" w:bidi="hi-IN"/>
    </w:rPr>
  </w:style>
  <w:style w:type="table" w:styleId="Grigliatabella">
    <w:name w:val="Table Grid"/>
    <w:basedOn w:val="Tabellanormale"/>
    <w:uiPriority w:val="39"/>
    <w:rsid w:val="00F30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F30FA6"/>
    <w:pPr>
      <w:suppressAutoHyphens/>
      <w:autoSpaceDE w:val="0"/>
      <w:spacing w:after="0" w:line="100" w:lineRule="atLeast"/>
      <w:textAlignment w:val="baseline"/>
    </w:pPr>
    <w:rPr>
      <w:rFonts w:ascii="Liberation Serif" w:eastAsia="SimSun" w:hAnsi="Liberation Serif" w:cs="Mangal"/>
      <w:color w:val="000000"/>
      <w:kern w:val="1"/>
      <w:sz w:val="24"/>
      <w:szCs w:val="21"/>
      <w:lang w:eastAsia="zh-CN" w:bidi="hi-IN"/>
    </w:rPr>
  </w:style>
  <w:style w:type="paragraph" w:styleId="Sommario2">
    <w:name w:val="toc 2"/>
    <w:basedOn w:val="Normale"/>
    <w:next w:val="Normale"/>
    <w:autoRedefine/>
    <w:uiPriority w:val="39"/>
    <w:unhideWhenUsed/>
    <w:rsid w:val="00F30FA6"/>
    <w:pPr>
      <w:suppressAutoHyphens/>
      <w:autoSpaceDE w:val="0"/>
      <w:spacing w:after="0" w:line="100" w:lineRule="atLeast"/>
      <w:ind w:left="240"/>
      <w:textAlignment w:val="baseline"/>
    </w:pPr>
    <w:rPr>
      <w:rFonts w:ascii="Liberation Serif" w:eastAsia="SimSun" w:hAnsi="Liberation Serif" w:cs="Mangal"/>
      <w:color w:val="000000"/>
      <w:kern w:val="1"/>
      <w:sz w:val="24"/>
      <w:szCs w:val="21"/>
      <w:lang w:eastAsia="zh-CN" w:bidi="hi-IN"/>
    </w:rPr>
  </w:style>
  <w:style w:type="character" w:customStyle="1" w:styleId="spellingerror">
    <w:name w:val="spellingerror"/>
    <w:rsid w:val="00F30FA6"/>
  </w:style>
  <w:style w:type="character" w:customStyle="1" w:styleId="contextualspellingandgrammarerror">
    <w:name w:val="contextualspellingandgrammarerror"/>
    <w:rsid w:val="00F30FA6"/>
  </w:style>
  <w:style w:type="character" w:customStyle="1" w:styleId="normaltextrun1">
    <w:name w:val="normaltextrun1"/>
    <w:rsid w:val="00F30FA6"/>
  </w:style>
  <w:style w:type="character" w:customStyle="1" w:styleId="Carpredefinitoparagrafo4">
    <w:name w:val="Car. predefinito paragrafo4"/>
    <w:rsid w:val="00F30FA6"/>
  </w:style>
  <w:style w:type="character" w:customStyle="1" w:styleId="Collegamentoipertestuale3">
    <w:name w:val="Collegamento ipertestuale3"/>
    <w:rsid w:val="00F30FA6"/>
    <w:rPr>
      <w:color w:val="0563C1"/>
      <w:u w:val="single"/>
    </w:rPr>
  </w:style>
  <w:style w:type="paragraph" w:customStyle="1" w:styleId="Normale3">
    <w:name w:val="Normale3"/>
    <w:rsid w:val="00F30FA6"/>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Testofumetto3">
    <w:name w:val="Testo fumetto3"/>
    <w:basedOn w:val="Normale3"/>
    <w:rsid w:val="00F30FA6"/>
    <w:pPr>
      <w:spacing w:after="0" w:line="100" w:lineRule="atLeast"/>
    </w:pPr>
    <w:rPr>
      <w:rFonts w:ascii="Segoe UI" w:hAnsi="Segoe UI" w:cs="Segoe UI"/>
      <w:sz w:val="18"/>
      <w:szCs w:val="18"/>
    </w:rPr>
  </w:style>
  <w:style w:type="paragraph" w:customStyle="1" w:styleId="Sommario33">
    <w:name w:val="Sommario 33"/>
    <w:basedOn w:val="Normale3"/>
    <w:next w:val="Normale3"/>
    <w:rsid w:val="00F30FA6"/>
    <w:pPr>
      <w:spacing w:after="100"/>
      <w:ind w:left="440"/>
    </w:pPr>
  </w:style>
  <w:style w:type="paragraph" w:customStyle="1" w:styleId="Testonotaapidipagina4">
    <w:name w:val="Testo nota a piè di pagina4"/>
    <w:basedOn w:val="Normal-addcbc8-addcbc8"/>
    <w:rsid w:val="00F30FA6"/>
    <w:rPr>
      <w:sz w:val="20"/>
      <w:szCs w:val="20"/>
    </w:rPr>
  </w:style>
  <w:style w:type="character" w:styleId="Enfasicorsivo">
    <w:name w:val="Emphasis"/>
    <w:uiPriority w:val="99"/>
    <w:qFormat/>
    <w:rsid w:val="00F30FA6"/>
    <w:rPr>
      <w:rFonts w:cs="Times New Roman"/>
      <w:i/>
    </w:rPr>
  </w:style>
  <w:style w:type="character" w:customStyle="1" w:styleId="commanum">
    <w:name w:val="comma_num"/>
    <w:basedOn w:val="Carpredefinitoparagrafo"/>
    <w:rsid w:val="00F30FA6"/>
  </w:style>
  <w:style w:type="paragraph" w:customStyle="1" w:styleId="Framecontents">
    <w:name w:val="Frame contents"/>
    <w:basedOn w:val="Textbody"/>
    <w:rsid w:val="00F30FA6"/>
    <w:pPr>
      <w:widowControl w:val="0"/>
      <w:suppressAutoHyphens/>
      <w:spacing w:after="0" w:line="240" w:lineRule="auto"/>
    </w:pPr>
    <w:rPr>
      <w:rFonts w:ascii="Times New Roman" w:hAnsi="Times New Roman" w:cs="Tahoma"/>
      <w:lang w:eastAsia="it-IT" w:bidi="it-IT"/>
    </w:rPr>
  </w:style>
  <w:style w:type="character" w:customStyle="1" w:styleId="A4">
    <w:name w:val="A4"/>
    <w:uiPriority w:val="99"/>
    <w:rsid w:val="00F30FA6"/>
    <w:rPr>
      <w:rFonts w:cs="Circular Spotify Text Book"/>
      <w:color w:val="000000"/>
      <w:sz w:val="17"/>
      <w:szCs w:val="17"/>
    </w:rPr>
  </w:style>
  <w:style w:type="character" w:styleId="Collegamentovisitato">
    <w:name w:val="FollowedHyperlink"/>
    <w:basedOn w:val="Carpredefinitoparagrafo"/>
    <w:uiPriority w:val="99"/>
    <w:semiHidden/>
    <w:unhideWhenUsed/>
    <w:rsid w:val="00F30FA6"/>
    <w:rPr>
      <w:color w:val="954F72" w:themeColor="followedHyperlink"/>
      <w:u w:val="single"/>
    </w:rPr>
  </w:style>
  <w:style w:type="paragraph" w:customStyle="1" w:styleId="Normale4">
    <w:name w:val="Normale4"/>
    <w:rsid w:val="00F30FA6"/>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Carpredefinitoparagrafo5">
    <w:name w:val="Car. predefinito paragrafo5"/>
    <w:rsid w:val="00F30FA6"/>
  </w:style>
  <w:style w:type="paragraph" w:customStyle="1" w:styleId="Normale5">
    <w:name w:val="Normale5"/>
    <w:rsid w:val="00F30FA6"/>
    <w:pPr>
      <w:suppressAutoHyphens/>
      <w:spacing w:after="120" w:line="276" w:lineRule="auto"/>
      <w:jc w:val="both"/>
      <w:textAlignment w:val="baseline"/>
    </w:pPr>
    <w:rPr>
      <w:rFonts w:ascii="Tw Cen MT" w:eastAsia="Tw Cen MT" w:hAnsi="Tw Cen MT" w:cs="Tw Cen MT"/>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1328</Words>
  <Characters>7571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 Luca</dc:creator>
  <cp:lastModifiedBy>Alessandra Di Benedetto</cp:lastModifiedBy>
  <cp:revision>4</cp:revision>
  <dcterms:created xsi:type="dcterms:W3CDTF">2022-05-01T10:30:00Z</dcterms:created>
  <dcterms:modified xsi:type="dcterms:W3CDTF">2022-05-27T06:19:00Z</dcterms:modified>
</cp:coreProperties>
</file>